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1" w:rsidRPr="00512268" w:rsidRDefault="00565491" w:rsidP="00512268">
      <w:pPr>
        <w:rPr>
          <w:b/>
        </w:rPr>
      </w:pPr>
      <w:r>
        <w:rPr>
          <w:b/>
          <w:sz w:val="22"/>
          <w:szCs w:val="22"/>
        </w:rPr>
        <w:t>Hajdúszobo</w:t>
      </w:r>
      <w:r w:rsidRPr="00512268">
        <w:rPr>
          <w:b/>
        </w:rPr>
        <w:t>szlói Polgármesteri Hivatal</w:t>
      </w:r>
    </w:p>
    <w:p w:rsidR="00565491" w:rsidRPr="00512268" w:rsidRDefault="005E41BF" w:rsidP="00512268">
      <w:pPr>
        <w:pBdr>
          <w:bottom w:val="single" w:sz="4" w:space="1" w:color="auto"/>
        </w:pBdr>
        <w:rPr>
          <w:b/>
        </w:rPr>
      </w:pPr>
      <w:r w:rsidRPr="00512268">
        <w:rPr>
          <w:b/>
        </w:rPr>
        <w:t>Jogi Igazgatási és Ügyrendi</w:t>
      </w:r>
      <w:r w:rsidR="00565491" w:rsidRPr="00512268">
        <w:rPr>
          <w:b/>
        </w:rPr>
        <w:t xml:space="preserve"> Bizottsága </w:t>
      </w:r>
    </w:p>
    <w:p w:rsidR="00565491" w:rsidRPr="00512268" w:rsidRDefault="00565491" w:rsidP="00512268">
      <w:pPr>
        <w:pBdr>
          <w:bottom w:val="single" w:sz="4" w:space="1" w:color="auto"/>
        </w:pBdr>
        <w:rPr>
          <w:b/>
        </w:rPr>
      </w:pPr>
      <w:r w:rsidRPr="00512268">
        <w:rPr>
          <w:b/>
        </w:rPr>
        <w:t>4200 Hajdúszoboszló, Hősök tere 1.</w:t>
      </w:r>
    </w:p>
    <w:p w:rsidR="0010550D" w:rsidRDefault="00565491" w:rsidP="003B1E90">
      <w:pPr>
        <w:jc w:val="both"/>
      </w:pPr>
      <w:r w:rsidRPr="00512268">
        <w:t xml:space="preserve">Ügyiratszám: </w:t>
      </w:r>
      <w:r w:rsidR="00842B9C" w:rsidRPr="00512268">
        <w:t>HSZ/</w:t>
      </w:r>
      <w:r w:rsidR="0030596B">
        <w:t>31087</w:t>
      </w:r>
      <w:r w:rsidR="008A7BB6" w:rsidRPr="003B1E90">
        <w:t>-</w:t>
      </w:r>
      <w:r w:rsidR="006C4BAE">
        <w:t>1</w:t>
      </w:r>
      <w:r w:rsidR="009E612E" w:rsidRPr="003B1E90">
        <w:t>/20</w:t>
      </w:r>
      <w:r w:rsidR="00164862" w:rsidRPr="003B1E90">
        <w:t>2</w:t>
      </w:r>
      <w:r w:rsidR="0010550D" w:rsidRPr="003B1E90">
        <w:t>3</w:t>
      </w:r>
      <w:r w:rsidRPr="003B1E90">
        <w:t>.</w:t>
      </w:r>
    </w:p>
    <w:p w:rsidR="0010550D" w:rsidRPr="003B1E90" w:rsidRDefault="0010550D" w:rsidP="00512268">
      <w:pPr>
        <w:jc w:val="center"/>
        <w:rPr>
          <w:b/>
        </w:rPr>
      </w:pPr>
    </w:p>
    <w:p w:rsidR="00565491" w:rsidRPr="003B1E90" w:rsidRDefault="00565491" w:rsidP="00512268">
      <w:pPr>
        <w:jc w:val="center"/>
        <w:rPr>
          <w:b/>
        </w:rPr>
      </w:pPr>
      <w:r w:rsidRPr="003B1E90">
        <w:rPr>
          <w:b/>
        </w:rPr>
        <w:t xml:space="preserve">K I V O N </w:t>
      </w:r>
      <w:proofErr w:type="gramStart"/>
      <w:r w:rsidRPr="003B1E90">
        <w:rPr>
          <w:b/>
        </w:rPr>
        <w:t>A</w:t>
      </w:r>
      <w:proofErr w:type="gramEnd"/>
      <w:r w:rsidRPr="003B1E90">
        <w:rPr>
          <w:b/>
        </w:rPr>
        <w:t xml:space="preserve"> T</w:t>
      </w:r>
    </w:p>
    <w:p w:rsidR="00B47448" w:rsidRDefault="00B47448" w:rsidP="00512268">
      <w:pPr>
        <w:rPr>
          <w:b/>
        </w:rPr>
      </w:pPr>
    </w:p>
    <w:p w:rsidR="0010550D" w:rsidRPr="009C7DC9" w:rsidRDefault="00565491" w:rsidP="003B1E90">
      <w:pPr>
        <w:jc w:val="center"/>
        <w:rPr>
          <w:b/>
        </w:rPr>
      </w:pPr>
      <w:r w:rsidRPr="009C7DC9">
        <w:rPr>
          <w:b/>
        </w:rPr>
        <w:t xml:space="preserve">Hajdúszoboszló Város Önkormányzata Képviselő-testületének </w:t>
      </w:r>
      <w:r w:rsidR="005E41BF" w:rsidRPr="009C7DC9">
        <w:rPr>
          <w:b/>
        </w:rPr>
        <w:t>Jogi, Igazgatási és Ügyrendi</w:t>
      </w:r>
      <w:r w:rsidRPr="009C7DC9">
        <w:rPr>
          <w:b/>
        </w:rPr>
        <w:t xml:space="preserve"> Bizottsága 20</w:t>
      </w:r>
      <w:r w:rsidR="009C4066" w:rsidRPr="009C7DC9">
        <w:rPr>
          <w:b/>
        </w:rPr>
        <w:t>2</w:t>
      </w:r>
      <w:r w:rsidR="0010550D" w:rsidRPr="009C7DC9">
        <w:rPr>
          <w:b/>
        </w:rPr>
        <w:t>3</w:t>
      </w:r>
      <w:r w:rsidRPr="009C7DC9">
        <w:rPr>
          <w:b/>
        </w:rPr>
        <w:t xml:space="preserve">. </w:t>
      </w:r>
      <w:r w:rsidR="0030596B">
        <w:rPr>
          <w:b/>
        </w:rPr>
        <w:t>októ</w:t>
      </w:r>
      <w:r w:rsidR="005A5CD9">
        <w:rPr>
          <w:b/>
        </w:rPr>
        <w:t>ber 2</w:t>
      </w:r>
      <w:r w:rsidR="0030596B">
        <w:rPr>
          <w:b/>
        </w:rPr>
        <w:t>6</w:t>
      </w:r>
      <w:r w:rsidR="005A5CD9">
        <w:rPr>
          <w:b/>
        </w:rPr>
        <w:t>-án</w:t>
      </w:r>
      <w:r w:rsidRPr="009C7DC9">
        <w:rPr>
          <w:b/>
        </w:rPr>
        <w:t xml:space="preserve"> tartott </w:t>
      </w:r>
      <w:r w:rsidR="0063657F" w:rsidRPr="009C7DC9">
        <w:rPr>
          <w:b/>
        </w:rPr>
        <w:t>nyílt</w:t>
      </w:r>
      <w:r w:rsidR="001835E8" w:rsidRPr="009C7DC9">
        <w:rPr>
          <w:b/>
        </w:rPr>
        <w:t xml:space="preserve"> </w:t>
      </w:r>
      <w:r w:rsidRPr="009C7DC9">
        <w:rPr>
          <w:b/>
        </w:rPr>
        <w:t>ülésének jegyzőkönyvéből</w:t>
      </w:r>
    </w:p>
    <w:p w:rsidR="003B1E90" w:rsidRPr="009C7DC9" w:rsidRDefault="003B1E90" w:rsidP="00512268">
      <w:pPr>
        <w:jc w:val="center"/>
        <w:rPr>
          <w:b/>
        </w:rPr>
      </w:pPr>
    </w:p>
    <w:p w:rsidR="003B1E90" w:rsidRPr="009C7DC9" w:rsidRDefault="003B1E90" w:rsidP="00512268">
      <w:pPr>
        <w:jc w:val="center"/>
        <w:rPr>
          <w:b/>
        </w:rPr>
      </w:pPr>
    </w:p>
    <w:p w:rsidR="0030596B" w:rsidRPr="00B6652F" w:rsidRDefault="0030596B" w:rsidP="0030596B">
      <w:pPr>
        <w:shd w:val="clear" w:color="auto" w:fill="FFFFFF"/>
        <w:jc w:val="both"/>
      </w:pPr>
      <w:r w:rsidRPr="00B6652F">
        <w:t>A Jogi, Igazgatási és Ügyrendi</w:t>
      </w:r>
      <w:r w:rsidRPr="00B6652F">
        <w:rPr>
          <w:i/>
        </w:rPr>
        <w:t xml:space="preserve"> </w:t>
      </w:r>
      <w:r w:rsidRPr="00B6652F">
        <w:t xml:space="preserve">Bizottság </w:t>
      </w:r>
      <w:r>
        <w:t>3</w:t>
      </w:r>
      <w:r w:rsidRPr="00B6652F">
        <w:t xml:space="preserve"> igen szavazattal (Kocsis Róbert, Jónás Kálmán, </w:t>
      </w:r>
      <w:r>
        <w:br/>
        <w:t>Máté Lajos</w:t>
      </w:r>
      <w:r w:rsidRPr="00B6652F">
        <w:t xml:space="preserve">) ellenszavazat és tartózkodás nélkül elfogadta a napirendi javaslatot.  (A döntéshozatalban </w:t>
      </w:r>
      <w:r>
        <w:t>3</w:t>
      </w:r>
      <w:r w:rsidRPr="00B6652F">
        <w:t xml:space="preserve"> f</w:t>
      </w:r>
      <w:r w:rsidRPr="00B6652F">
        <w:rPr>
          <w:color w:val="000000"/>
        </w:rPr>
        <w:t>ő vett részt</w:t>
      </w:r>
      <w:r>
        <w:rPr>
          <w:color w:val="000000"/>
        </w:rPr>
        <w:t>.</w:t>
      </w:r>
      <w:r w:rsidRPr="00B6652F">
        <w:rPr>
          <w:color w:val="000000"/>
        </w:rPr>
        <w:t>)</w:t>
      </w:r>
    </w:p>
    <w:p w:rsidR="0030596B" w:rsidRDefault="0030596B" w:rsidP="0030596B">
      <w:pPr>
        <w:jc w:val="both"/>
        <w:rPr>
          <w:b/>
        </w:rPr>
      </w:pPr>
    </w:p>
    <w:p w:rsidR="0030596B" w:rsidRPr="005F4278" w:rsidRDefault="0030596B" w:rsidP="0030596B">
      <w:pPr>
        <w:jc w:val="both"/>
        <w:rPr>
          <w:b/>
        </w:rPr>
      </w:pPr>
      <w:r>
        <w:rPr>
          <w:b/>
        </w:rPr>
        <w:t>92/2023. (</w:t>
      </w:r>
      <w:r w:rsidRPr="005F4278">
        <w:rPr>
          <w:b/>
        </w:rPr>
        <w:t>X. 2</w:t>
      </w:r>
      <w:r>
        <w:rPr>
          <w:b/>
        </w:rPr>
        <w:t>6</w:t>
      </w:r>
      <w:r w:rsidRPr="005F4278">
        <w:rPr>
          <w:b/>
        </w:rPr>
        <w:t>.) JIÜB határozat</w:t>
      </w:r>
    </w:p>
    <w:p w:rsidR="0030596B" w:rsidRDefault="0030596B" w:rsidP="0030596B">
      <w:pPr>
        <w:jc w:val="both"/>
      </w:pPr>
      <w:r w:rsidRPr="00B6652F">
        <w:t>Hajdúszoboszló Város Önkormányzatának Jogi, Igazgatási és Ügyrendi Bizottsága elfogadja a napirendi javaslatot.</w:t>
      </w:r>
    </w:p>
    <w:p w:rsidR="0030596B" w:rsidRPr="00E969A9" w:rsidRDefault="0030596B" w:rsidP="0030596B">
      <w:pPr>
        <w:jc w:val="both"/>
        <w:rPr>
          <w:b/>
        </w:rPr>
      </w:pPr>
      <w:r w:rsidRPr="00E969A9">
        <w:rPr>
          <w:b/>
        </w:rPr>
        <w:t>Napirend</w:t>
      </w:r>
    </w:p>
    <w:p w:rsidR="0030596B" w:rsidRPr="00E35D0A" w:rsidRDefault="0030596B" w:rsidP="0030596B">
      <w:pPr>
        <w:pStyle w:val="Listaszerbekezds"/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35D0A">
        <w:rPr>
          <w:rFonts w:ascii="Times New Roman" w:eastAsia="SimSun" w:hAnsi="Times New Roman" w:cs="Times New Roman"/>
          <w:sz w:val="24"/>
          <w:szCs w:val="24"/>
        </w:rPr>
        <w:t xml:space="preserve">Előterjesztés a 2023. évi költségvetési rendelet módosítására </w:t>
      </w:r>
      <w:r w:rsidRPr="00E35D0A">
        <w:rPr>
          <w:rFonts w:ascii="Times New Roman" w:eastAsia="SimSun" w:hAnsi="Times New Roman" w:cs="Times New Roman"/>
          <w:i/>
          <w:sz w:val="24"/>
          <w:szCs w:val="24"/>
        </w:rPr>
        <w:t>(képviselő-testületi ülés 1-es előterjesztése</w:t>
      </w:r>
      <w:r w:rsidRPr="00E35D0A">
        <w:rPr>
          <w:rFonts w:ascii="Times New Roman" w:eastAsia="SimSun" w:hAnsi="Times New Roman" w:cs="Times New Roman"/>
          <w:sz w:val="24"/>
          <w:szCs w:val="24"/>
        </w:rPr>
        <w:t>)</w:t>
      </w:r>
    </w:p>
    <w:p w:rsidR="0030596B" w:rsidRPr="00E35D0A" w:rsidRDefault="0030596B" w:rsidP="0030596B">
      <w:pPr>
        <w:ind w:left="426"/>
        <w:jc w:val="both"/>
        <w:rPr>
          <w:rFonts w:eastAsia="SimSun"/>
        </w:rPr>
      </w:pPr>
      <w:r w:rsidRPr="00E35D0A">
        <w:rPr>
          <w:rFonts w:eastAsia="SimSun"/>
        </w:rPr>
        <w:t>Előterjesztő: Bárdos Ilona irodavezető</w:t>
      </w:r>
    </w:p>
    <w:p w:rsidR="0030596B" w:rsidRPr="00E35D0A" w:rsidRDefault="0030596B" w:rsidP="0030596B">
      <w:pPr>
        <w:pStyle w:val="Listaszerbekezds"/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35D0A">
        <w:rPr>
          <w:rFonts w:ascii="Times New Roman" w:eastAsia="SimSun" w:hAnsi="Times New Roman" w:cs="Times New Roman"/>
          <w:sz w:val="24"/>
          <w:szCs w:val="24"/>
        </w:rPr>
        <w:t xml:space="preserve">Előterjesztés a Kovács Máté Városi Művelődési Központ és Könyvtár Szervezeti és Működési Szabályzatának módosítására </w:t>
      </w:r>
      <w:r w:rsidRPr="00E35D0A">
        <w:rPr>
          <w:rFonts w:ascii="Times New Roman" w:eastAsia="SimSun" w:hAnsi="Times New Roman" w:cs="Times New Roman"/>
          <w:i/>
          <w:sz w:val="24"/>
          <w:szCs w:val="24"/>
        </w:rPr>
        <w:t>(képviselő-testületi ülés 4-es előterjesztése)</w:t>
      </w:r>
    </w:p>
    <w:p w:rsidR="0030596B" w:rsidRPr="00E35D0A" w:rsidRDefault="0030596B" w:rsidP="0030596B">
      <w:pPr>
        <w:ind w:left="426"/>
        <w:jc w:val="both"/>
        <w:rPr>
          <w:rFonts w:eastAsia="SimSun"/>
        </w:rPr>
      </w:pPr>
      <w:r w:rsidRPr="00E35D0A">
        <w:rPr>
          <w:rFonts w:eastAsia="SimSun"/>
        </w:rPr>
        <w:t xml:space="preserve">Előterjesztő: dr. Morvai Gábor jegyző </w:t>
      </w:r>
    </w:p>
    <w:p w:rsidR="0030596B" w:rsidRPr="00E35D0A" w:rsidRDefault="0030596B" w:rsidP="0030596B">
      <w:pPr>
        <w:pStyle w:val="Listaszerbekezds"/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i/>
          <w:sz w:val="24"/>
          <w:szCs w:val="24"/>
        </w:rPr>
      </w:pPr>
      <w:r w:rsidRPr="00E35D0A">
        <w:rPr>
          <w:rFonts w:ascii="Times New Roman" w:eastAsia="SimSun" w:hAnsi="Times New Roman" w:cs="Times New Roman"/>
          <w:sz w:val="24"/>
          <w:szCs w:val="24"/>
        </w:rPr>
        <w:t xml:space="preserve">Előterjesztés a Helyi Építészeti-Műszaki Tervtanács létrehozásáról, működési feltételeiről és eljárási szabályairól szóló 13/2019. (V.30.) önkormányzati rendelet módosításáról </w:t>
      </w:r>
      <w:r w:rsidRPr="00E35D0A">
        <w:rPr>
          <w:rFonts w:ascii="Times New Roman" w:eastAsia="SimSun" w:hAnsi="Times New Roman" w:cs="Times New Roman"/>
          <w:i/>
          <w:sz w:val="24"/>
          <w:szCs w:val="24"/>
        </w:rPr>
        <w:t>(képviselő-testületi ülés 7-es előterjesztése)</w:t>
      </w:r>
    </w:p>
    <w:p w:rsidR="0030596B" w:rsidRPr="00E35D0A" w:rsidRDefault="0030596B" w:rsidP="0030596B">
      <w:pPr>
        <w:ind w:left="426"/>
        <w:jc w:val="both"/>
        <w:rPr>
          <w:rFonts w:eastAsia="SimSun"/>
        </w:rPr>
      </w:pPr>
      <w:r w:rsidRPr="00E35D0A">
        <w:rPr>
          <w:rFonts w:eastAsia="SimSun"/>
        </w:rPr>
        <w:t xml:space="preserve">Előterjesztő: dr. Morvai Gábor jegyző </w:t>
      </w:r>
    </w:p>
    <w:p w:rsidR="0030596B" w:rsidRPr="00E35D0A" w:rsidRDefault="0030596B" w:rsidP="0030596B">
      <w:pPr>
        <w:pStyle w:val="Listaszerbekezds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SimSun" w:hAnsi="Times New Roman" w:cs="Times New Roman"/>
          <w:i/>
          <w:sz w:val="24"/>
          <w:szCs w:val="24"/>
        </w:rPr>
      </w:pPr>
      <w:r w:rsidRPr="00E35D0A">
        <w:rPr>
          <w:rFonts w:ascii="Times New Roman" w:eastAsia="SimSun" w:hAnsi="Times New Roman" w:cs="Times New Roman"/>
          <w:sz w:val="24"/>
          <w:szCs w:val="24"/>
        </w:rPr>
        <w:t xml:space="preserve">Előterjesztés a 6819/1 és a 6819/8 hrsz-ú ingatlanokat érintő kérelemről </w:t>
      </w:r>
      <w:r w:rsidRPr="00E35D0A">
        <w:rPr>
          <w:rFonts w:ascii="Times New Roman" w:eastAsia="SimSun" w:hAnsi="Times New Roman" w:cs="Times New Roman"/>
          <w:i/>
          <w:sz w:val="24"/>
          <w:szCs w:val="24"/>
        </w:rPr>
        <w:t>(képviselő-testületi ülés 11-es előterjesztése)</w:t>
      </w:r>
    </w:p>
    <w:p w:rsidR="0030596B" w:rsidRPr="00E35D0A" w:rsidRDefault="0030596B" w:rsidP="0030596B">
      <w:pPr>
        <w:ind w:left="426"/>
        <w:jc w:val="both"/>
        <w:rPr>
          <w:rFonts w:eastAsia="SimSun"/>
        </w:rPr>
      </w:pPr>
      <w:r w:rsidRPr="00E35D0A">
        <w:rPr>
          <w:rFonts w:eastAsia="SimSun"/>
        </w:rPr>
        <w:t>Előterjesztő: dr. Morvai Gábor jegyző</w:t>
      </w:r>
    </w:p>
    <w:p w:rsidR="0030596B" w:rsidRPr="00E35D0A" w:rsidRDefault="0030596B" w:rsidP="0030596B">
      <w:pPr>
        <w:pStyle w:val="Listaszerbekezds"/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35D0A">
        <w:rPr>
          <w:rFonts w:ascii="Times New Roman" w:eastAsia="SimSun" w:hAnsi="Times New Roman" w:cs="Times New Roman"/>
          <w:sz w:val="24"/>
          <w:szCs w:val="24"/>
        </w:rPr>
        <w:t xml:space="preserve">Előterjesztés a 3337/16 és a 3337/17 hrsz-ú ingatlanokra vonatkozó telekvásárlási és telekbérlési kérelemről </w:t>
      </w:r>
      <w:r w:rsidRPr="00E35D0A">
        <w:rPr>
          <w:rFonts w:ascii="Times New Roman" w:eastAsia="SimSun" w:hAnsi="Times New Roman" w:cs="Times New Roman"/>
          <w:i/>
          <w:sz w:val="24"/>
          <w:szCs w:val="24"/>
        </w:rPr>
        <w:t>(képviselő-testületi ülés 12-es előterjesztése)</w:t>
      </w:r>
    </w:p>
    <w:p w:rsidR="0030596B" w:rsidRDefault="0030596B" w:rsidP="0030596B">
      <w:pPr>
        <w:ind w:left="426"/>
        <w:jc w:val="both"/>
        <w:rPr>
          <w:rFonts w:eastAsia="SimSun"/>
        </w:rPr>
      </w:pPr>
      <w:r w:rsidRPr="00E35D0A">
        <w:rPr>
          <w:rFonts w:eastAsia="SimSun"/>
        </w:rPr>
        <w:t>Előterjesztő: dr. Morvai Gábor jegyző</w:t>
      </w:r>
    </w:p>
    <w:p w:rsidR="0030596B" w:rsidRPr="00E35D0A" w:rsidRDefault="0030596B" w:rsidP="0030596B">
      <w:pPr>
        <w:pStyle w:val="Listaszerbekezds"/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i/>
          <w:sz w:val="24"/>
          <w:szCs w:val="24"/>
        </w:rPr>
      </w:pPr>
      <w:r w:rsidRPr="00E35D0A">
        <w:rPr>
          <w:rFonts w:ascii="Times New Roman" w:eastAsia="SimSun" w:hAnsi="Times New Roman" w:cs="Times New Roman"/>
          <w:sz w:val="24"/>
          <w:szCs w:val="24"/>
        </w:rPr>
        <w:t xml:space="preserve">Előterjesztés a Csónakázó-tó melletti területrész bérleti szerződéséről </w:t>
      </w:r>
      <w:r w:rsidRPr="00E35D0A">
        <w:rPr>
          <w:rFonts w:ascii="Times New Roman" w:eastAsia="SimSun" w:hAnsi="Times New Roman" w:cs="Times New Roman"/>
          <w:i/>
          <w:sz w:val="24"/>
          <w:szCs w:val="24"/>
        </w:rPr>
        <w:t>(képviselő-testületi ülés 13-as előterjesztése)</w:t>
      </w:r>
    </w:p>
    <w:p w:rsidR="0030596B" w:rsidRPr="00E35D0A" w:rsidRDefault="0030596B" w:rsidP="0030596B">
      <w:pPr>
        <w:ind w:left="426"/>
        <w:jc w:val="both"/>
        <w:rPr>
          <w:rFonts w:eastAsia="SimSun"/>
        </w:rPr>
      </w:pPr>
      <w:r w:rsidRPr="00E35D0A">
        <w:rPr>
          <w:rFonts w:eastAsia="SimSun"/>
        </w:rPr>
        <w:t>Előterjesztő: dr. Morvai Gábor jegyző</w:t>
      </w:r>
    </w:p>
    <w:p w:rsidR="0030596B" w:rsidRPr="00E35D0A" w:rsidRDefault="0030596B" w:rsidP="0030596B">
      <w:pPr>
        <w:pStyle w:val="Listaszerbekezds"/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i/>
          <w:sz w:val="24"/>
          <w:szCs w:val="24"/>
        </w:rPr>
      </w:pPr>
      <w:r w:rsidRPr="00E35D0A">
        <w:rPr>
          <w:rFonts w:ascii="Times New Roman" w:eastAsia="SimSun" w:hAnsi="Times New Roman" w:cs="Times New Roman"/>
          <w:sz w:val="24"/>
          <w:szCs w:val="24"/>
        </w:rPr>
        <w:t xml:space="preserve">Előterjesztés intézményekre vonatkozó vagyonkezelői jog bejegyzéséről </w:t>
      </w:r>
      <w:r w:rsidRPr="00E35D0A">
        <w:rPr>
          <w:rFonts w:ascii="Times New Roman" w:eastAsia="SimSun" w:hAnsi="Times New Roman" w:cs="Times New Roman"/>
          <w:i/>
          <w:sz w:val="24"/>
          <w:szCs w:val="24"/>
        </w:rPr>
        <w:t>(képviselő-testületi ülés 15-ös előterjesztése)</w:t>
      </w:r>
    </w:p>
    <w:p w:rsidR="0030596B" w:rsidRPr="00E35D0A" w:rsidRDefault="0030596B" w:rsidP="0030596B">
      <w:pPr>
        <w:pStyle w:val="Listaszerbekezds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35D0A">
        <w:rPr>
          <w:rFonts w:ascii="Times New Roman" w:eastAsia="SimSun" w:hAnsi="Times New Roman" w:cs="Times New Roman"/>
          <w:sz w:val="24"/>
          <w:szCs w:val="24"/>
        </w:rPr>
        <w:t>Előterjesztő: dr. Morvai Gábor jegyző</w:t>
      </w:r>
    </w:p>
    <w:p w:rsidR="0030596B" w:rsidRPr="00E35D0A" w:rsidRDefault="0030596B" w:rsidP="0030596B">
      <w:pPr>
        <w:pStyle w:val="Listaszerbekezds"/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i/>
          <w:sz w:val="24"/>
          <w:szCs w:val="24"/>
        </w:rPr>
      </w:pPr>
      <w:r w:rsidRPr="00E35D0A">
        <w:rPr>
          <w:rFonts w:ascii="Times New Roman" w:eastAsia="SimSun" w:hAnsi="Times New Roman" w:cs="Times New Roman"/>
          <w:sz w:val="24"/>
          <w:szCs w:val="24"/>
        </w:rPr>
        <w:t xml:space="preserve">Előterjesztés közszolgáltatási szerződés felmondásával kapcsolatosan </w:t>
      </w:r>
      <w:r w:rsidRPr="00E35D0A">
        <w:rPr>
          <w:rFonts w:ascii="Times New Roman" w:eastAsia="SimSun" w:hAnsi="Times New Roman" w:cs="Times New Roman"/>
          <w:i/>
          <w:sz w:val="24"/>
          <w:szCs w:val="24"/>
        </w:rPr>
        <w:t>(képviselő-testületi ülés 16-os előterjesztése)</w:t>
      </w:r>
    </w:p>
    <w:p w:rsidR="0030596B" w:rsidRPr="00E35D0A" w:rsidRDefault="0030596B" w:rsidP="0030596B">
      <w:pPr>
        <w:pStyle w:val="Listaszerbekezds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35D0A">
        <w:rPr>
          <w:rFonts w:ascii="Times New Roman" w:eastAsia="SimSun" w:hAnsi="Times New Roman" w:cs="Times New Roman"/>
          <w:sz w:val="24"/>
          <w:szCs w:val="24"/>
        </w:rPr>
        <w:t xml:space="preserve">Előterjesztő: </w:t>
      </w:r>
      <w:proofErr w:type="spellStart"/>
      <w:r w:rsidRPr="00E35D0A">
        <w:rPr>
          <w:rFonts w:ascii="Times New Roman" w:eastAsia="SimSun" w:hAnsi="Times New Roman" w:cs="Times New Roman"/>
          <w:sz w:val="24"/>
          <w:szCs w:val="24"/>
        </w:rPr>
        <w:t>Szilágyiné</w:t>
      </w:r>
      <w:proofErr w:type="spellEnd"/>
      <w:r w:rsidRPr="00E35D0A">
        <w:rPr>
          <w:rFonts w:ascii="Times New Roman" w:eastAsia="SimSun" w:hAnsi="Times New Roman" w:cs="Times New Roman"/>
          <w:sz w:val="24"/>
          <w:szCs w:val="24"/>
        </w:rPr>
        <w:t xml:space="preserve"> Pál Gyöngyi Irodavezető</w:t>
      </w:r>
    </w:p>
    <w:p w:rsidR="0030596B" w:rsidRPr="00E35D0A" w:rsidRDefault="0030596B" w:rsidP="0030596B">
      <w:pPr>
        <w:pStyle w:val="Listaszerbekezds"/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35D0A">
        <w:rPr>
          <w:rFonts w:ascii="Times New Roman" w:eastAsia="SimSun" w:hAnsi="Times New Roman" w:cs="Times New Roman"/>
          <w:sz w:val="24"/>
          <w:szCs w:val="24"/>
        </w:rPr>
        <w:t xml:space="preserve">Előterjesztés igazgatási szünetről </w:t>
      </w:r>
      <w:r w:rsidRPr="00E35D0A">
        <w:rPr>
          <w:rFonts w:ascii="Times New Roman" w:eastAsia="SimSun" w:hAnsi="Times New Roman" w:cs="Times New Roman"/>
          <w:i/>
          <w:sz w:val="24"/>
          <w:szCs w:val="24"/>
        </w:rPr>
        <w:t>(képviselő-testületi ülés 25-ös előterjesztése)</w:t>
      </w:r>
    </w:p>
    <w:p w:rsidR="0030596B" w:rsidRDefault="0030596B" w:rsidP="0030596B">
      <w:pPr>
        <w:pStyle w:val="Listaszerbekezds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35D0A">
        <w:rPr>
          <w:rFonts w:ascii="Times New Roman" w:eastAsia="SimSun" w:hAnsi="Times New Roman" w:cs="Times New Roman"/>
          <w:sz w:val="24"/>
          <w:szCs w:val="24"/>
        </w:rPr>
        <w:t>Előterjesztő: dr. Morvai Gábor jegyző</w:t>
      </w:r>
    </w:p>
    <w:p w:rsidR="0030596B" w:rsidRPr="00951D40" w:rsidRDefault="0030596B" w:rsidP="0030596B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D40">
        <w:rPr>
          <w:rFonts w:ascii="Times New Roman" w:hAnsi="Times New Roman" w:cs="Times New Roman"/>
          <w:sz w:val="24"/>
          <w:szCs w:val="24"/>
        </w:rPr>
        <w:t xml:space="preserve">Tájékoztatók, bejelentések </w:t>
      </w:r>
    </w:p>
    <w:p w:rsidR="0030596B" w:rsidRPr="00B6652F" w:rsidRDefault="0030596B" w:rsidP="0030596B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30596B" w:rsidRDefault="0030596B" w:rsidP="0030596B">
      <w:pPr>
        <w:tabs>
          <w:tab w:val="left" w:pos="1276"/>
        </w:tabs>
        <w:jc w:val="both"/>
      </w:pPr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</w:r>
      <w:r w:rsidRPr="00B6652F">
        <w:tab/>
        <w:t>azonnal</w:t>
      </w:r>
    </w:p>
    <w:p w:rsidR="0030596B" w:rsidRPr="00B6652F" w:rsidRDefault="0030596B" w:rsidP="003059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B6652F">
        <w:rPr>
          <w:b/>
          <w:color w:val="000000"/>
        </w:rPr>
        <w:t>napirend</w:t>
      </w:r>
    </w:p>
    <w:p w:rsidR="0030596B" w:rsidRPr="00B6652F" w:rsidRDefault="0030596B" w:rsidP="0030596B">
      <w:pPr>
        <w:tabs>
          <w:tab w:val="left" w:pos="360"/>
        </w:tabs>
        <w:ind w:left="720"/>
        <w:jc w:val="both"/>
        <w:rPr>
          <w:b/>
          <w:i/>
        </w:rPr>
      </w:pPr>
    </w:p>
    <w:p w:rsidR="0030596B" w:rsidRPr="005203CA" w:rsidRDefault="0030596B" w:rsidP="0030596B">
      <w:pPr>
        <w:jc w:val="center"/>
        <w:rPr>
          <w:rFonts w:eastAsia="SimSun"/>
          <w:b/>
          <w:i/>
        </w:rPr>
      </w:pPr>
      <w:r w:rsidRPr="005203CA">
        <w:rPr>
          <w:rFonts w:eastAsia="SimSun"/>
          <w:b/>
          <w:i/>
        </w:rPr>
        <w:t>Előterjesztés a 2023. évi költségvetési rendelet módosítására</w:t>
      </w:r>
    </w:p>
    <w:p w:rsidR="0030596B" w:rsidRPr="00B6652F" w:rsidRDefault="0030596B" w:rsidP="0030596B">
      <w:pPr>
        <w:jc w:val="both"/>
        <w:rPr>
          <w:rFonts w:eastAsia="SimSun"/>
        </w:rPr>
      </w:pPr>
    </w:p>
    <w:p w:rsidR="0030596B" w:rsidRPr="00B6652F" w:rsidRDefault="0030596B" w:rsidP="0030596B">
      <w:pPr>
        <w:jc w:val="both"/>
      </w:pPr>
      <w:r w:rsidRPr="00B6652F">
        <w:t>A Jogi, Igazgatási és Ügyrendi</w:t>
      </w:r>
      <w:r w:rsidRPr="00B6652F">
        <w:rPr>
          <w:i/>
        </w:rPr>
        <w:t xml:space="preserve"> </w:t>
      </w:r>
      <w:r w:rsidRPr="00B6652F">
        <w:t xml:space="preserve">Bizottság </w:t>
      </w:r>
      <w:r>
        <w:t>3</w:t>
      </w:r>
      <w:r w:rsidRPr="00B6652F">
        <w:t xml:space="preserve"> igen szavazattal (Kocsis Róbert, Jónás Kálmán, </w:t>
      </w:r>
      <w:r>
        <w:br/>
        <w:t>Máté Lajos</w:t>
      </w:r>
      <w:r w:rsidRPr="00B6652F">
        <w:t>) ellenszavazat és tartózkodás nélkül elfogadta a határozati javaslatot. A döntéshozatalban</w:t>
      </w:r>
      <w:r>
        <w:t xml:space="preserve"> 3</w:t>
      </w:r>
      <w:r w:rsidRPr="00B6652F">
        <w:rPr>
          <w:color w:val="000000"/>
        </w:rPr>
        <w:t xml:space="preserve"> fő vett részt.</w:t>
      </w:r>
      <w:r w:rsidRPr="00B6652F">
        <w:t xml:space="preserve"> Az előterjesztésben foglaltak</w:t>
      </w:r>
      <w:r w:rsidRPr="00B6652F">
        <w:rPr>
          <w:color w:val="000000"/>
        </w:rPr>
        <w:t xml:space="preserve"> alapján a következő határozatot hozta:</w:t>
      </w:r>
      <w:r w:rsidRPr="00B6652F">
        <w:t xml:space="preserve"> </w:t>
      </w:r>
    </w:p>
    <w:p w:rsidR="0030596B" w:rsidRPr="00B6652F" w:rsidRDefault="0030596B" w:rsidP="0030596B">
      <w:pPr>
        <w:jc w:val="both"/>
      </w:pPr>
    </w:p>
    <w:p w:rsidR="0030596B" w:rsidRPr="005F4278" w:rsidRDefault="0030596B" w:rsidP="0030596B">
      <w:pPr>
        <w:jc w:val="both"/>
        <w:rPr>
          <w:b/>
        </w:rPr>
      </w:pPr>
      <w:r>
        <w:rPr>
          <w:b/>
        </w:rPr>
        <w:t>93/2023. (</w:t>
      </w:r>
      <w:r w:rsidRPr="005F4278">
        <w:rPr>
          <w:b/>
        </w:rPr>
        <w:t>X. 2</w:t>
      </w:r>
      <w:r>
        <w:rPr>
          <w:b/>
        </w:rPr>
        <w:t>6</w:t>
      </w:r>
      <w:r w:rsidRPr="005F4278">
        <w:rPr>
          <w:b/>
        </w:rPr>
        <w:t>.) JIÜB határozat</w:t>
      </w:r>
    </w:p>
    <w:p w:rsidR="0030596B" w:rsidRPr="000B7F47" w:rsidRDefault="0030596B" w:rsidP="0030596B">
      <w:pPr>
        <w:jc w:val="both"/>
      </w:pPr>
      <w:r w:rsidRPr="00B6652F">
        <w:t xml:space="preserve">Hajdúszoboszló Város Önkormányzatának Jogi, Igazgatási és Ügyrendi Bizottsága javasolja Hajdúszoboszló Város Önkormányzata Képviselő-testületének </w:t>
      </w:r>
      <w:r>
        <w:t xml:space="preserve">a </w:t>
      </w:r>
      <w:r w:rsidRPr="000B7F47">
        <w:t>2023. évi költségvetési rendelet módosításának elfogadását.</w:t>
      </w:r>
    </w:p>
    <w:p w:rsidR="0030596B" w:rsidRPr="00D06262" w:rsidRDefault="0030596B" w:rsidP="0030596B">
      <w:pPr>
        <w:pStyle w:val="Nincstrkz"/>
        <w:jc w:val="both"/>
        <w:rPr>
          <w:rFonts w:ascii="Times New Roman" w:eastAsia="Times New Roman" w:hAnsi="Times New Roman"/>
          <w:sz w:val="24"/>
          <w:szCs w:val="24"/>
        </w:rPr>
      </w:pPr>
    </w:p>
    <w:p w:rsidR="0030596B" w:rsidRPr="00B6652F" w:rsidRDefault="0030596B" w:rsidP="0030596B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30596B" w:rsidRPr="00B6652F" w:rsidRDefault="0030596B" w:rsidP="0030596B">
      <w:pPr>
        <w:jc w:val="both"/>
      </w:pPr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  <w:t xml:space="preserve">2023. </w:t>
      </w:r>
      <w:r>
        <w:t>október 26.</w:t>
      </w:r>
    </w:p>
    <w:p w:rsidR="0030596B" w:rsidRPr="00B6652F" w:rsidRDefault="0030596B" w:rsidP="0030596B">
      <w:pPr>
        <w:jc w:val="both"/>
      </w:pPr>
    </w:p>
    <w:p w:rsidR="0030596B" w:rsidRPr="00B6652F" w:rsidRDefault="0030596B" w:rsidP="003059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B6652F">
        <w:rPr>
          <w:b/>
          <w:color w:val="000000"/>
        </w:rPr>
        <w:t>napirend</w:t>
      </w:r>
    </w:p>
    <w:p w:rsidR="0030596B" w:rsidRPr="00B6652F" w:rsidRDefault="0030596B" w:rsidP="0030596B">
      <w:pPr>
        <w:jc w:val="both"/>
        <w:rPr>
          <w:rFonts w:eastAsia="SimSun"/>
        </w:rPr>
      </w:pPr>
    </w:p>
    <w:p w:rsidR="0030596B" w:rsidRPr="00E35D0A" w:rsidRDefault="0030596B" w:rsidP="0030596B">
      <w:pPr>
        <w:jc w:val="center"/>
        <w:rPr>
          <w:rFonts w:eastAsia="SimSun"/>
          <w:b/>
          <w:i/>
        </w:rPr>
      </w:pPr>
      <w:r w:rsidRPr="00E35D0A">
        <w:rPr>
          <w:rFonts w:eastAsia="SimSun"/>
          <w:b/>
          <w:i/>
        </w:rPr>
        <w:t>Előterjesztés a Kovács Máté Városi Művelődési Központ és Könyvtár Szervezeti és Működési Szabályzatának módosítására</w:t>
      </w:r>
    </w:p>
    <w:p w:rsidR="0030596B" w:rsidRDefault="0030596B" w:rsidP="0030596B">
      <w:pPr>
        <w:jc w:val="both"/>
        <w:rPr>
          <w:bCs/>
          <w:color w:val="000000"/>
          <w:shd w:val="clear" w:color="auto" w:fill="FFFFFF"/>
        </w:rPr>
      </w:pPr>
    </w:p>
    <w:p w:rsidR="0030596B" w:rsidRPr="00713D11" w:rsidRDefault="0030596B" w:rsidP="0030596B">
      <w:pPr>
        <w:jc w:val="both"/>
      </w:pPr>
      <w:r w:rsidRPr="00713D11">
        <w:t>A Jogi, Igazgatási és Ügyrendi</w:t>
      </w:r>
      <w:r w:rsidRPr="00713D11">
        <w:rPr>
          <w:i/>
        </w:rPr>
        <w:t xml:space="preserve"> </w:t>
      </w:r>
      <w:r w:rsidRPr="00713D11">
        <w:t xml:space="preserve">Bizottság 3 igen szavazattal (Kocsis Róbert, Jónás Kálmán, </w:t>
      </w:r>
      <w:r w:rsidRPr="00713D11">
        <w:br/>
        <w:t>Máté Lajos) ellenszavazat és tartózkodás nélkül elfogadta a határozati javaslatot. A döntéshozatalban 3</w:t>
      </w:r>
      <w:r w:rsidRPr="00713D11">
        <w:rPr>
          <w:color w:val="000000"/>
        </w:rPr>
        <w:t xml:space="preserve"> fő vett részt.</w:t>
      </w:r>
      <w:r w:rsidRPr="00713D11">
        <w:t xml:space="preserve"> Az előterjesztésben foglaltak</w:t>
      </w:r>
      <w:r w:rsidRPr="00713D11">
        <w:rPr>
          <w:color w:val="000000"/>
        </w:rPr>
        <w:t xml:space="preserve"> alapján a következő határozatot hozta:</w:t>
      </w:r>
      <w:r w:rsidRPr="00713D11">
        <w:t xml:space="preserve"> </w:t>
      </w:r>
    </w:p>
    <w:p w:rsidR="0030596B" w:rsidRPr="00713D11" w:rsidRDefault="0030596B" w:rsidP="0030596B">
      <w:pPr>
        <w:jc w:val="both"/>
      </w:pPr>
    </w:p>
    <w:p w:rsidR="0030596B" w:rsidRPr="00713D11" w:rsidRDefault="0030596B" w:rsidP="0030596B">
      <w:pPr>
        <w:jc w:val="both"/>
        <w:rPr>
          <w:b/>
        </w:rPr>
      </w:pPr>
      <w:r w:rsidRPr="00713D11">
        <w:rPr>
          <w:b/>
        </w:rPr>
        <w:t>94/2023. (X. 26.) JIÜB határozat</w:t>
      </w:r>
    </w:p>
    <w:p w:rsidR="0030596B" w:rsidRPr="00713D11" w:rsidRDefault="0030596B" w:rsidP="0030596B">
      <w:pPr>
        <w:jc w:val="both"/>
      </w:pPr>
      <w:r w:rsidRPr="00713D11">
        <w:t>Hajdúszoboszló Város Önkormányzatának Jogi, Igazgatási és Ügyrendi Bizottsága javasolja Hajdúszoboszló Város Önkormányzata Képviselő-testületének a Kovács Máté Városi Művelődési Központ és Könyvtár 2. sz. mellékletben kiadott, módosítással egybeszerkesztett Szervezeti és Működési Szabályzatának jóváhagyását</w:t>
      </w:r>
      <w:r>
        <w:t>.</w:t>
      </w:r>
    </w:p>
    <w:p w:rsidR="0030596B" w:rsidRPr="00713D11" w:rsidRDefault="0030596B" w:rsidP="0030596B">
      <w:pPr>
        <w:jc w:val="both"/>
      </w:pPr>
      <w:r w:rsidRPr="00713D11">
        <w:t>Továbbá javasolja, hogy járuljon hozzá, hogy a Kovács Máté Városi Művelődési Központ és Könyvtár a 2024. évi költségvetés terhére a 2023. évben előzetesen megkötött, a pénzügyi rendszerben jövő évi kötelezettségvállalásként rögzítésre kerülő, előzetesen forrást nem igénylő szerződésekre kötelezettséget vállaljon, legfeljebb 60 millió forint erejéig.</w:t>
      </w:r>
    </w:p>
    <w:p w:rsidR="0030596B" w:rsidRPr="00713D11" w:rsidRDefault="0030596B" w:rsidP="0030596B">
      <w:pPr>
        <w:pStyle w:val="Nincstrkz"/>
        <w:jc w:val="both"/>
        <w:rPr>
          <w:rFonts w:ascii="Times New Roman" w:eastAsia="Times New Roman" w:hAnsi="Times New Roman"/>
          <w:sz w:val="24"/>
          <w:szCs w:val="24"/>
        </w:rPr>
      </w:pPr>
    </w:p>
    <w:p w:rsidR="0030596B" w:rsidRPr="00713D11" w:rsidRDefault="0030596B" w:rsidP="0030596B">
      <w:pPr>
        <w:jc w:val="both"/>
        <w:rPr>
          <w:b/>
        </w:rPr>
      </w:pPr>
      <w:r w:rsidRPr="00713D11">
        <w:rPr>
          <w:u w:val="single"/>
        </w:rPr>
        <w:t>Felelős:</w:t>
      </w:r>
      <w:r w:rsidRPr="00713D11">
        <w:t xml:space="preserve"> </w:t>
      </w:r>
      <w:r w:rsidRPr="00713D11">
        <w:tab/>
        <w:t>bizottsági elnök</w:t>
      </w:r>
    </w:p>
    <w:p w:rsidR="0030596B" w:rsidRPr="00713D11" w:rsidRDefault="0030596B" w:rsidP="0030596B">
      <w:pPr>
        <w:jc w:val="both"/>
      </w:pPr>
      <w:r w:rsidRPr="00713D11">
        <w:rPr>
          <w:u w:val="single"/>
        </w:rPr>
        <w:t>Határidő:</w:t>
      </w:r>
      <w:r w:rsidRPr="00713D11">
        <w:t xml:space="preserve"> </w:t>
      </w:r>
      <w:r w:rsidRPr="00713D11">
        <w:tab/>
        <w:t>2023. október 26.</w:t>
      </w:r>
    </w:p>
    <w:p w:rsidR="0030596B" w:rsidRDefault="0030596B" w:rsidP="0030596B">
      <w:pPr>
        <w:jc w:val="both"/>
      </w:pPr>
    </w:p>
    <w:p w:rsidR="0030596B" w:rsidRPr="00713D11" w:rsidRDefault="0030596B" w:rsidP="0030596B">
      <w:pPr>
        <w:jc w:val="both"/>
      </w:pPr>
    </w:p>
    <w:p w:rsidR="0030596B" w:rsidRPr="00713D11" w:rsidRDefault="0030596B" w:rsidP="003059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713D11">
        <w:rPr>
          <w:b/>
          <w:color w:val="000000"/>
        </w:rPr>
        <w:t>napirend</w:t>
      </w:r>
    </w:p>
    <w:p w:rsidR="0030596B" w:rsidRPr="00713D11" w:rsidRDefault="0030596B" w:rsidP="0030596B">
      <w:pPr>
        <w:jc w:val="both"/>
        <w:rPr>
          <w:rFonts w:eastAsia="SimSun"/>
        </w:rPr>
      </w:pPr>
    </w:p>
    <w:p w:rsidR="0030596B" w:rsidRPr="00713D11" w:rsidRDefault="0030596B" w:rsidP="0030596B">
      <w:pPr>
        <w:jc w:val="center"/>
        <w:rPr>
          <w:b/>
          <w:i/>
        </w:rPr>
      </w:pPr>
      <w:r w:rsidRPr="00713D11">
        <w:rPr>
          <w:rFonts w:eastAsia="SimSun"/>
          <w:b/>
          <w:i/>
        </w:rPr>
        <w:t>Előterjesztés a Helyi Építészeti-Műszaki Tervtanács létrehozásáról, működési feltételeiről és eljárási szabályairól szóló 13/2019. (V.30.) önkormányzati rendelet módosításáról</w:t>
      </w:r>
    </w:p>
    <w:p w:rsidR="0030596B" w:rsidRPr="00713D11" w:rsidRDefault="0030596B" w:rsidP="0030596B">
      <w:pPr>
        <w:jc w:val="both"/>
      </w:pPr>
    </w:p>
    <w:p w:rsidR="0030596B" w:rsidRPr="00713D11" w:rsidRDefault="0030596B" w:rsidP="0030596B">
      <w:pPr>
        <w:jc w:val="both"/>
      </w:pPr>
      <w:r w:rsidRPr="00713D11">
        <w:t>A Jogi, Igazgatási és Ügyrendi</w:t>
      </w:r>
      <w:r w:rsidRPr="00713D11">
        <w:rPr>
          <w:i/>
        </w:rPr>
        <w:t xml:space="preserve"> </w:t>
      </w:r>
      <w:r w:rsidRPr="00713D11">
        <w:t xml:space="preserve">Bizottság 3 igen szavazattal (Kocsis Róbert, Jónás Kálmán, </w:t>
      </w:r>
      <w:r w:rsidRPr="00713D11">
        <w:br/>
        <w:t>Máté Lajos) ellenszavazat és tartózkodás nélkül elfogadta a határozati javaslatot. A döntéshozatalban 3</w:t>
      </w:r>
      <w:r w:rsidRPr="00713D11">
        <w:rPr>
          <w:color w:val="000000"/>
        </w:rPr>
        <w:t xml:space="preserve"> fő vett részt.</w:t>
      </w:r>
      <w:r w:rsidRPr="00713D11">
        <w:t xml:space="preserve"> Az előterjesztésben foglaltak</w:t>
      </w:r>
      <w:r w:rsidRPr="00713D11">
        <w:rPr>
          <w:color w:val="000000"/>
        </w:rPr>
        <w:t xml:space="preserve"> alapján a következő határozatot hozta:</w:t>
      </w:r>
      <w:r w:rsidRPr="00713D11">
        <w:t xml:space="preserve"> </w:t>
      </w:r>
    </w:p>
    <w:p w:rsidR="0030596B" w:rsidRPr="00713D11" w:rsidRDefault="0030596B" w:rsidP="0030596B">
      <w:pPr>
        <w:jc w:val="both"/>
      </w:pPr>
    </w:p>
    <w:p w:rsidR="0030596B" w:rsidRPr="00713D11" w:rsidRDefault="0030596B" w:rsidP="0030596B">
      <w:pPr>
        <w:jc w:val="both"/>
        <w:rPr>
          <w:b/>
        </w:rPr>
      </w:pPr>
      <w:r w:rsidRPr="00713D11">
        <w:rPr>
          <w:b/>
        </w:rPr>
        <w:t>95/2023. (X. 26.) JIÜB határozat</w:t>
      </w:r>
    </w:p>
    <w:p w:rsidR="0030596B" w:rsidRPr="00713D11" w:rsidRDefault="0030596B" w:rsidP="0030596B">
      <w:pPr>
        <w:jc w:val="both"/>
      </w:pPr>
      <w:r w:rsidRPr="00713D11">
        <w:t>Hajdúszoboszló Város Önkormányzatának Jogi, Igazgatási és Ügyrendi Bizottsága javasolja Hajdúszoboszló Város Önkormányzata Képviselő-testületének a Helyi Építészeti-Műszaki Tervtanács létrehozásáról, működési feltételeiről és eljárási szabályairól szóló 13/2019. (V.30.) önkormányzati rendelet módosításának elfogadását.</w:t>
      </w:r>
    </w:p>
    <w:p w:rsidR="0030596B" w:rsidRPr="00713D11" w:rsidRDefault="0030596B" w:rsidP="0030596B">
      <w:pPr>
        <w:pStyle w:val="Nincstrkz"/>
        <w:jc w:val="both"/>
        <w:rPr>
          <w:rFonts w:ascii="Times New Roman" w:eastAsia="Times New Roman" w:hAnsi="Times New Roman"/>
          <w:sz w:val="24"/>
          <w:szCs w:val="24"/>
        </w:rPr>
      </w:pPr>
    </w:p>
    <w:p w:rsidR="0030596B" w:rsidRPr="00713D11" w:rsidRDefault="0030596B" w:rsidP="0030596B">
      <w:pPr>
        <w:jc w:val="both"/>
        <w:rPr>
          <w:b/>
        </w:rPr>
      </w:pPr>
      <w:r w:rsidRPr="00713D11">
        <w:rPr>
          <w:u w:val="single"/>
        </w:rPr>
        <w:t>Felelős:</w:t>
      </w:r>
      <w:r w:rsidRPr="00713D11">
        <w:t xml:space="preserve"> </w:t>
      </w:r>
      <w:r w:rsidRPr="00713D11">
        <w:tab/>
        <w:t>bizottsági elnök</w:t>
      </w:r>
    </w:p>
    <w:p w:rsidR="0030596B" w:rsidRDefault="0030596B" w:rsidP="0030596B">
      <w:pPr>
        <w:jc w:val="both"/>
      </w:pPr>
      <w:r w:rsidRPr="00713D11">
        <w:rPr>
          <w:u w:val="single"/>
        </w:rPr>
        <w:t>Határidő:</w:t>
      </w:r>
      <w:r w:rsidRPr="00713D11">
        <w:t xml:space="preserve"> </w:t>
      </w:r>
      <w:r w:rsidRPr="00713D11">
        <w:tab/>
        <w:t>2023. október 26.</w:t>
      </w:r>
    </w:p>
    <w:p w:rsidR="0030596B" w:rsidRDefault="0030596B" w:rsidP="0030596B">
      <w:pPr>
        <w:jc w:val="both"/>
      </w:pPr>
    </w:p>
    <w:p w:rsidR="0030596B" w:rsidRPr="00713D11" w:rsidRDefault="0030596B" w:rsidP="003059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713D11">
        <w:rPr>
          <w:b/>
          <w:color w:val="000000"/>
        </w:rPr>
        <w:t>napirend</w:t>
      </w:r>
    </w:p>
    <w:p w:rsidR="0030596B" w:rsidRPr="00713D11" w:rsidRDefault="0030596B" w:rsidP="0030596B">
      <w:pPr>
        <w:jc w:val="both"/>
        <w:rPr>
          <w:rFonts w:eastAsia="SimSun"/>
        </w:rPr>
      </w:pPr>
    </w:p>
    <w:p w:rsidR="0030596B" w:rsidRPr="00713D11" w:rsidRDefault="0030596B" w:rsidP="0030596B">
      <w:pPr>
        <w:ind w:left="66"/>
        <w:jc w:val="center"/>
        <w:rPr>
          <w:rFonts w:eastAsia="SimSun"/>
          <w:b/>
          <w:i/>
        </w:rPr>
      </w:pPr>
      <w:r w:rsidRPr="00713D11">
        <w:rPr>
          <w:rFonts w:eastAsia="SimSun"/>
          <w:b/>
          <w:i/>
        </w:rPr>
        <w:t>Előterjesztés a 6819/1 és a 6819/8 hrsz-ú ingatlanokat érintő kérelemről</w:t>
      </w:r>
    </w:p>
    <w:p w:rsidR="0030596B" w:rsidRPr="00713D11" w:rsidRDefault="0030596B" w:rsidP="0030596B">
      <w:pPr>
        <w:suppressAutoHyphens/>
        <w:ind w:left="66"/>
        <w:jc w:val="both"/>
        <w:rPr>
          <w:rFonts w:eastAsia="SimSun"/>
        </w:rPr>
      </w:pPr>
    </w:p>
    <w:p w:rsidR="0030596B" w:rsidRPr="00B6652F" w:rsidRDefault="0030596B" w:rsidP="0030596B">
      <w:pPr>
        <w:jc w:val="both"/>
      </w:pPr>
      <w:r w:rsidRPr="00B6652F">
        <w:t>A Jogi, Igazgatási és Ügyrendi</w:t>
      </w:r>
      <w:r w:rsidRPr="00B6652F">
        <w:rPr>
          <w:i/>
        </w:rPr>
        <w:t xml:space="preserve"> </w:t>
      </w:r>
      <w:r w:rsidRPr="00B6652F">
        <w:t xml:space="preserve">Bizottság </w:t>
      </w:r>
      <w:r>
        <w:t>1</w:t>
      </w:r>
      <w:r w:rsidRPr="00B6652F">
        <w:t xml:space="preserve"> igen (Kocsis Róbert</w:t>
      </w:r>
      <w:r>
        <w:t>)</w:t>
      </w:r>
      <w:r w:rsidRPr="00B6652F">
        <w:t xml:space="preserve"> </w:t>
      </w:r>
      <w:r>
        <w:t xml:space="preserve">2 </w:t>
      </w:r>
      <w:r w:rsidRPr="00B6652F">
        <w:t>ellenszavazat</w:t>
      </w:r>
      <w:r>
        <w:t xml:space="preserve"> (</w:t>
      </w:r>
      <w:r w:rsidRPr="00B6652F">
        <w:t xml:space="preserve">Jónás Kálmán, </w:t>
      </w:r>
      <w:r>
        <w:br/>
        <w:t>Máté Lajos</w:t>
      </w:r>
      <w:r w:rsidRPr="00B6652F">
        <w:t>)</w:t>
      </w:r>
      <w:r>
        <w:t xml:space="preserve"> mellett, </w:t>
      </w:r>
      <w:r w:rsidRPr="00B6652F">
        <w:t xml:space="preserve">tartózkodás nélkül </w:t>
      </w:r>
      <w:r>
        <w:t xml:space="preserve">nem </w:t>
      </w:r>
      <w:r w:rsidRPr="00B6652F">
        <w:t xml:space="preserve">fogadta </w:t>
      </w:r>
      <w:r>
        <w:t xml:space="preserve">el </w:t>
      </w:r>
      <w:r w:rsidRPr="00B6652F">
        <w:t>a határozati javaslatot. A döntéshozatalban</w:t>
      </w:r>
      <w:r>
        <w:t xml:space="preserve"> 3</w:t>
      </w:r>
      <w:r w:rsidRPr="00B6652F">
        <w:rPr>
          <w:color w:val="000000"/>
        </w:rPr>
        <w:t xml:space="preserve"> fő vett részt.</w:t>
      </w:r>
      <w:r w:rsidRPr="00B6652F">
        <w:t xml:space="preserve"> Az előterjesztésben </w:t>
      </w:r>
      <w:r>
        <w:t xml:space="preserve">és a módosító javaslatban </w:t>
      </w:r>
      <w:r w:rsidRPr="00B6652F">
        <w:t>foglaltak</w:t>
      </w:r>
      <w:r w:rsidRPr="00B6652F">
        <w:rPr>
          <w:color w:val="000000"/>
        </w:rPr>
        <w:t xml:space="preserve"> alapján a következő határozatot hozta:</w:t>
      </w:r>
      <w:r w:rsidRPr="00B6652F">
        <w:t xml:space="preserve"> </w:t>
      </w:r>
    </w:p>
    <w:p w:rsidR="0030596B" w:rsidRPr="00B6652F" w:rsidRDefault="0030596B" w:rsidP="0030596B">
      <w:pPr>
        <w:jc w:val="both"/>
      </w:pPr>
    </w:p>
    <w:p w:rsidR="0030596B" w:rsidRPr="005F4278" w:rsidRDefault="0030596B" w:rsidP="0030596B">
      <w:pPr>
        <w:jc w:val="both"/>
        <w:rPr>
          <w:b/>
        </w:rPr>
      </w:pPr>
      <w:r>
        <w:rPr>
          <w:b/>
        </w:rPr>
        <w:t>96</w:t>
      </w:r>
      <w:r w:rsidRPr="005F4278">
        <w:rPr>
          <w:b/>
        </w:rPr>
        <w:t>/2023. (X. 2</w:t>
      </w:r>
      <w:r>
        <w:rPr>
          <w:b/>
        </w:rPr>
        <w:t>6</w:t>
      </w:r>
      <w:r w:rsidRPr="005F4278">
        <w:rPr>
          <w:b/>
        </w:rPr>
        <w:t>.) JIÜB határozat</w:t>
      </w:r>
    </w:p>
    <w:p w:rsidR="0030596B" w:rsidRPr="00806CCE" w:rsidRDefault="0030596B" w:rsidP="0030596B">
      <w:pPr>
        <w:suppressAutoHyphens/>
        <w:jc w:val="both"/>
        <w:rPr>
          <w:rFonts w:eastAsia="SimSun"/>
        </w:rPr>
      </w:pPr>
      <w:r w:rsidRPr="00B6652F">
        <w:t xml:space="preserve">Hajdúszoboszló Város Önkormányzatának Jogi, Igazgatási és Ügyrendi Bizottsága </w:t>
      </w:r>
      <w:r>
        <w:t xml:space="preserve">nem </w:t>
      </w:r>
      <w:r w:rsidRPr="00B6652F">
        <w:t>javasolja Hajdúszoboszló Város Önkormányzata Képviselő-testületének</w:t>
      </w:r>
      <w:r w:rsidRPr="002E2714">
        <w:t xml:space="preserve"> </w:t>
      </w:r>
      <w:r>
        <w:t xml:space="preserve">azt a módosító javaslatot, </w:t>
      </w:r>
      <w:r w:rsidRPr="00806CCE">
        <w:t>hogy a</w:t>
      </w:r>
      <w:r w:rsidRPr="00806CCE">
        <w:rPr>
          <w:rFonts w:eastAsia="SimSun"/>
        </w:rPr>
        <w:t xml:space="preserve"> hivatal kérjen fel egy független szakértőt és amennyiben a másik fél ennek költségét vállalja és elkészül a szakértői vélemény, kerüljön ismét előterjesztésre az anyag.</w:t>
      </w:r>
    </w:p>
    <w:p w:rsidR="0030596B" w:rsidRPr="00B6652F" w:rsidRDefault="0030596B" w:rsidP="0030596B">
      <w:pPr>
        <w:pStyle w:val="Nincstrkz"/>
        <w:jc w:val="both"/>
        <w:rPr>
          <w:rFonts w:ascii="Times New Roman" w:eastAsia="Times New Roman" w:hAnsi="Times New Roman"/>
          <w:sz w:val="24"/>
          <w:szCs w:val="24"/>
        </w:rPr>
      </w:pPr>
    </w:p>
    <w:p w:rsidR="0030596B" w:rsidRPr="00B6652F" w:rsidRDefault="0030596B" w:rsidP="0030596B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30596B" w:rsidRPr="00B6652F" w:rsidRDefault="0030596B" w:rsidP="0030596B">
      <w:pPr>
        <w:jc w:val="both"/>
      </w:pPr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  <w:t xml:space="preserve">2023. </w:t>
      </w:r>
      <w:r>
        <w:t>október 26.</w:t>
      </w:r>
    </w:p>
    <w:p w:rsidR="0030596B" w:rsidRPr="00B6652F" w:rsidRDefault="0030596B" w:rsidP="0030596B">
      <w:pPr>
        <w:jc w:val="both"/>
      </w:pPr>
    </w:p>
    <w:p w:rsidR="0030596B" w:rsidRPr="00B6652F" w:rsidRDefault="0030596B" w:rsidP="003059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B6652F">
        <w:rPr>
          <w:b/>
          <w:color w:val="000000"/>
        </w:rPr>
        <w:t>napirend</w:t>
      </w:r>
    </w:p>
    <w:p w:rsidR="0030596B" w:rsidRPr="00B6652F" w:rsidRDefault="0030596B" w:rsidP="0030596B">
      <w:pPr>
        <w:jc w:val="both"/>
        <w:rPr>
          <w:rFonts w:eastAsia="SimSun"/>
        </w:rPr>
      </w:pPr>
    </w:p>
    <w:p w:rsidR="0030596B" w:rsidRPr="00302673" w:rsidRDefault="0030596B" w:rsidP="0030596B">
      <w:pPr>
        <w:suppressAutoHyphens/>
        <w:jc w:val="center"/>
        <w:rPr>
          <w:rFonts w:eastAsia="SimSun"/>
          <w:b/>
          <w:i/>
        </w:rPr>
      </w:pPr>
      <w:r w:rsidRPr="00302673">
        <w:rPr>
          <w:rFonts w:eastAsia="SimSun"/>
          <w:b/>
          <w:i/>
        </w:rPr>
        <w:t>Előterjesztés a 3337/16 és a 3337/17 hrsz-ú ingatlanokra vonatkozó telekvásárlási és telekbérlési kérelemről</w:t>
      </w:r>
    </w:p>
    <w:p w:rsidR="0030596B" w:rsidRPr="002E2714" w:rsidRDefault="0030596B" w:rsidP="0030596B">
      <w:pPr>
        <w:jc w:val="center"/>
        <w:rPr>
          <w:b/>
          <w:i/>
        </w:rPr>
      </w:pPr>
    </w:p>
    <w:p w:rsidR="0030596B" w:rsidRDefault="0030596B" w:rsidP="0030596B">
      <w:pPr>
        <w:jc w:val="both"/>
      </w:pPr>
      <w:r w:rsidRPr="00B6652F">
        <w:t>A Jogi, Igazgatási és Ügyrendi</w:t>
      </w:r>
      <w:r w:rsidRPr="00B6652F">
        <w:rPr>
          <w:i/>
        </w:rPr>
        <w:t xml:space="preserve"> </w:t>
      </w:r>
      <w:r w:rsidRPr="00B6652F">
        <w:t xml:space="preserve">Bizottság </w:t>
      </w:r>
      <w:r>
        <w:t>3</w:t>
      </w:r>
      <w:r w:rsidRPr="00B6652F">
        <w:t xml:space="preserve"> igen szavazattal (Kocsis Róbert, Jónás Kálmán, </w:t>
      </w:r>
      <w:r>
        <w:br/>
        <w:t>Máté Lajos</w:t>
      </w:r>
      <w:r w:rsidRPr="00B6652F">
        <w:t>) ellenszavazat és tartózkodás nélkül elfogadta a határozati javaslatot. A döntéshozatalban</w:t>
      </w:r>
      <w:r>
        <w:t xml:space="preserve"> 3</w:t>
      </w:r>
      <w:r w:rsidRPr="00B6652F">
        <w:rPr>
          <w:color w:val="000000"/>
        </w:rPr>
        <w:t xml:space="preserve"> fő vett részt.</w:t>
      </w:r>
      <w:r w:rsidRPr="00B6652F">
        <w:t xml:space="preserve"> Az előterjesztésben </w:t>
      </w:r>
      <w:r>
        <w:t xml:space="preserve">és a kiegészítésben </w:t>
      </w:r>
      <w:r w:rsidRPr="00B6652F">
        <w:t>foglaltak</w:t>
      </w:r>
      <w:r w:rsidRPr="00B6652F">
        <w:rPr>
          <w:color w:val="000000"/>
        </w:rPr>
        <w:t xml:space="preserve"> alapján a következő határozatot hozta:</w:t>
      </w:r>
      <w:r w:rsidRPr="00B6652F">
        <w:t xml:space="preserve"> </w:t>
      </w:r>
    </w:p>
    <w:p w:rsidR="0030596B" w:rsidRPr="00B6652F" w:rsidRDefault="0030596B" w:rsidP="0030596B">
      <w:pPr>
        <w:jc w:val="both"/>
      </w:pPr>
    </w:p>
    <w:p w:rsidR="0030596B" w:rsidRPr="005F4278" w:rsidRDefault="0030596B" w:rsidP="0030596B">
      <w:pPr>
        <w:jc w:val="both"/>
        <w:rPr>
          <w:b/>
        </w:rPr>
      </w:pPr>
      <w:r>
        <w:rPr>
          <w:b/>
        </w:rPr>
        <w:t>97</w:t>
      </w:r>
      <w:r w:rsidRPr="005F4278">
        <w:rPr>
          <w:b/>
        </w:rPr>
        <w:t>/2023. (X. 2</w:t>
      </w:r>
      <w:r>
        <w:rPr>
          <w:b/>
        </w:rPr>
        <w:t>6</w:t>
      </w:r>
      <w:r w:rsidRPr="005F4278">
        <w:rPr>
          <w:b/>
        </w:rPr>
        <w:t>.) JIÜB határozat</w:t>
      </w:r>
    </w:p>
    <w:p w:rsidR="0030596B" w:rsidRDefault="0030596B" w:rsidP="0030596B">
      <w:pPr>
        <w:jc w:val="both"/>
      </w:pPr>
      <w:r w:rsidRPr="00710564">
        <w:t>Hajdúszoboszló Város Önkormányzatának Jogi, Igazgatási és Ügyrendi Bizottsága javasolja Hajdúszoboszló Város Önkormányzata Képviselő-testületének az alábbi határozati javaslat elfogadását</w:t>
      </w:r>
      <w:r>
        <w:t>:</w:t>
      </w:r>
    </w:p>
    <w:p w:rsidR="0030596B" w:rsidRPr="00710564" w:rsidRDefault="0030596B" w:rsidP="0030596B">
      <w:pPr>
        <w:jc w:val="both"/>
      </w:pPr>
      <w:r w:rsidRPr="00710564">
        <w:t xml:space="preserve">a./ Hajdúszoboszló Város Önkormányzatának Képviselő-testülete elviekben hozzájárulását adja a Hajdúszoboszló 3337/16 hrsz-ú ingatlan Liget u. 2. szám szomszédságában lévő terület Lke-3 övezetbe történő átsorolásához oly módon, hogy az új övezeti határ biztosítsa a Liget utcai közterület HÉSZ szerint előírt </w:t>
      </w:r>
      <w:proofErr w:type="gramStart"/>
      <w:r w:rsidRPr="00710564">
        <w:t>szélességét</w:t>
      </w:r>
      <w:proofErr w:type="gramEnd"/>
      <w:r w:rsidRPr="00710564">
        <w:t xml:space="preserve"> és hogy vegye figyelembe a 3330 hrsz-ú ingatlan beépíthetőségét. </w:t>
      </w:r>
    </w:p>
    <w:p w:rsidR="0030596B" w:rsidRPr="00710564" w:rsidRDefault="0030596B" w:rsidP="0030596B">
      <w:pPr>
        <w:jc w:val="both"/>
      </w:pPr>
      <w:r w:rsidRPr="00710564">
        <w:t xml:space="preserve">Felkéri a Városi </w:t>
      </w:r>
      <w:proofErr w:type="spellStart"/>
      <w:r w:rsidRPr="00710564">
        <w:t>Főépítészt</w:t>
      </w:r>
      <w:proofErr w:type="spellEnd"/>
      <w:r w:rsidRPr="00710564">
        <w:t xml:space="preserve"> a HÉSZ módosítási eljárás lefolytatására.</w:t>
      </w:r>
    </w:p>
    <w:p w:rsidR="0030596B" w:rsidRPr="00710564" w:rsidRDefault="0030596B" w:rsidP="0030596B">
      <w:pPr>
        <w:jc w:val="both"/>
      </w:pPr>
      <w:r w:rsidRPr="00710564">
        <w:t xml:space="preserve">Hajdúszoboszló Város Önkormányzatának Képviselő-testülete felhatalmazza a Polgármestert a szükséges </w:t>
      </w:r>
      <w:proofErr w:type="gramStart"/>
      <w:r w:rsidRPr="00710564">
        <w:t>dokumentumok</w:t>
      </w:r>
      <w:proofErr w:type="gramEnd"/>
      <w:r w:rsidRPr="00710564">
        <w:t xml:space="preserve"> aláírására.</w:t>
      </w:r>
    </w:p>
    <w:p w:rsidR="0030596B" w:rsidRPr="00710564" w:rsidRDefault="0030596B" w:rsidP="0030596B">
      <w:pPr>
        <w:jc w:val="both"/>
      </w:pPr>
      <w:r w:rsidRPr="00710564">
        <w:t>A HÉSZ módosítás költsége a Városi Költségvetés 9. melléklet 15/ÖK sort terheli.</w:t>
      </w:r>
    </w:p>
    <w:p w:rsidR="0030596B" w:rsidRPr="00710564" w:rsidRDefault="0030596B" w:rsidP="0030596B">
      <w:pPr>
        <w:jc w:val="both"/>
      </w:pPr>
      <w:r w:rsidRPr="00710564">
        <w:t>b./ Hajdúszoboszló Város Önkormányzatának Képviselő-testülete hozzájárulását adja a 3337/16 hrsz-ú ingatlant érintő HÉSZ módosítás jóváhagyását követően az ingatlan megosztásához.</w:t>
      </w:r>
    </w:p>
    <w:p w:rsidR="0030596B" w:rsidRPr="00710564" w:rsidRDefault="0030596B" w:rsidP="0030596B">
      <w:pPr>
        <w:jc w:val="both"/>
      </w:pPr>
      <w:r w:rsidRPr="00710564">
        <w:t>A Képviselő-testület felkéri az Önkormányzati Irodát, hogy az új ingatlan földhivatali ingatlan-nyilvántartásba történő bejegyzését követően készítsen előterjesztést a beépítetlen terület árverésen történő értékesítésére vonatkozóan.</w:t>
      </w:r>
    </w:p>
    <w:p w:rsidR="0030596B" w:rsidRPr="00710564" w:rsidRDefault="0030596B" w:rsidP="0030596B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710564">
        <w:rPr>
          <w:rFonts w:ascii="Times New Roman" w:eastAsia="Times New Roman" w:hAnsi="Times New Roman"/>
          <w:sz w:val="24"/>
          <w:szCs w:val="24"/>
        </w:rPr>
        <w:t>Hajdúszoboszló Város Önkormányzatának Képviselő-testülete felhatalmazza a Polgármestert a telekalakítási eljáráshoz szükséges okiratok aláírására.</w:t>
      </w:r>
    </w:p>
    <w:p w:rsidR="0030596B" w:rsidRPr="00710564" w:rsidRDefault="0030596B" w:rsidP="0030596B">
      <w:pPr>
        <w:jc w:val="both"/>
      </w:pPr>
      <w:proofErr w:type="gramStart"/>
      <w:r w:rsidRPr="00710564">
        <w:t>c.</w:t>
      </w:r>
      <w:proofErr w:type="gramEnd"/>
      <w:r w:rsidRPr="00710564">
        <w:t>/ Hajdúszoboszló Város Önkormányzatának Képviselő-testülete elviekben hozzájárulását adja a 3337/16 hrsz-ú ingatlanból a HÉSZ módosításával érintett területrész bérbeadásához az ingatlan árverésen történő értékesítéséig.</w:t>
      </w:r>
    </w:p>
    <w:p w:rsidR="0030596B" w:rsidRPr="00710564" w:rsidRDefault="0030596B" w:rsidP="0030596B">
      <w:pPr>
        <w:jc w:val="both"/>
      </w:pPr>
      <w:r w:rsidRPr="00710564">
        <w:t>A Képviselő-testület felkéri az Önkormányzati Irodát, hogy a november testületi ülésre készítsen előterjesztést a bérbeadásra vonatkozó árveréssel kapcsolatban.</w:t>
      </w:r>
    </w:p>
    <w:p w:rsidR="0030596B" w:rsidRPr="00710564" w:rsidRDefault="0030596B" w:rsidP="0030596B">
      <w:pPr>
        <w:jc w:val="both"/>
      </w:pPr>
      <w:r w:rsidRPr="00710564">
        <w:t>d./ Hajdúszoboszló Város Önkormányzatának Képviselő-testülete elviekben hozzájárulását adja a 3337/17 hrsz-ú ingatlanból, a Liget u. 2. szám melletti cca. 1600 m2 nagyságú terület haszonbérbe adásához határozatlan időre.</w:t>
      </w:r>
    </w:p>
    <w:p w:rsidR="0030596B" w:rsidRPr="00710564" w:rsidRDefault="0030596B" w:rsidP="0030596B">
      <w:pPr>
        <w:jc w:val="both"/>
      </w:pPr>
      <w:r w:rsidRPr="00710564">
        <w:t>A Képviselő-testület felkéri az Önkormányzati Irodát, hogy a november testületi ülésre készítsen előterjesztést a bérbeadásra vonatkozó árveréssel kapcsolatban.</w:t>
      </w:r>
    </w:p>
    <w:p w:rsidR="0030596B" w:rsidRPr="00710564" w:rsidRDefault="0030596B" w:rsidP="0030596B">
      <w:pPr>
        <w:jc w:val="both"/>
      </w:pPr>
    </w:p>
    <w:p w:rsidR="0030596B" w:rsidRPr="00B6652F" w:rsidRDefault="0030596B" w:rsidP="0030596B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30596B" w:rsidRPr="00B6652F" w:rsidRDefault="0030596B" w:rsidP="0030596B">
      <w:pPr>
        <w:jc w:val="both"/>
      </w:pPr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  <w:t xml:space="preserve">2023. </w:t>
      </w:r>
      <w:r>
        <w:t>október 26.</w:t>
      </w:r>
    </w:p>
    <w:p w:rsidR="0030596B" w:rsidRDefault="0030596B" w:rsidP="0030596B">
      <w:pPr>
        <w:jc w:val="both"/>
      </w:pPr>
    </w:p>
    <w:p w:rsidR="0030596B" w:rsidRPr="00B6652F" w:rsidRDefault="0030596B" w:rsidP="003059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B6652F">
        <w:rPr>
          <w:b/>
          <w:color w:val="000000"/>
        </w:rPr>
        <w:t>napirend</w:t>
      </w:r>
    </w:p>
    <w:p w:rsidR="0030596B" w:rsidRPr="00B6652F" w:rsidRDefault="0030596B" w:rsidP="0030596B">
      <w:pPr>
        <w:jc w:val="both"/>
        <w:rPr>
          <w:rFonts w:eastAsia="SimSun"/>
        </w:rPr>
      </w:pPr>
    </w:p>
    <w:p w:rsidR="0030596B" w:rsidRPr="00302673" w:rsidRDefault="0030596B" w:rsidP="0030596B">
      <w:pPr>
        <w:suppressAutoHyphens/>
        <w:ind w:left="66"/>
        <w:jc w:val="center"/>
        <w:rPr>
          <w:rFonts w:eastAsia="SimSun"/>
          <w:b/>
          <w:i/>
        </w:rPr>
      </w:pPr>
      <w:r w:rsidRPr="00302673">
        <w:rPr>
          <w:rFonts w:eastAsia="SimSun"/>
          <w:b/>
          <w:i/>
        </w:rPr>
        <w:t>Előterjesztés a Csónakázó-tó melletti területrész bérleti szerződéséről</w:t>
      </w:r>
    </w:p>
    <w:p w:rsidR="0030596B" w:rsidRDefault="0030596B" w:rsidP="0030596B">
      <w:pPr>
        <w:jc w:val="both"/>
      </w:pPr>
    </w:p>
    <w:p w:rsidR="0030596B" w:rsidRDefault="0030596B" w:rsidP="0030596B">
      <w:pPr>
        <w:jc w:val="both"/>
        <w:rPr>
          <w:u w:val="single"/>
        </w:rPr>
      </w:pPr>
    </w:p>
    <w:p w:rsidR="0030596B" w:rsidRPr="00B6652F" w:rsidRDefault="0030596B" w:rsidP="0030596B">
      <w:pPr>
        <w:jc w:val="both"/>
      </w:pPr>
      <w:r w:rsidRPr="00B6652F">
        <w:t>A Jogi, Igazgatási és Ügyrendi</w:t>
      </w:r>
      <w:r w:rsidRPr="00B6652F">
        <w:rPr>
          <w:i/>
        </w:rPr>
        <w:t xml:space="preserve"> </w:t>
      </w:r>
      <w:r w:rsidRPr="00B6652F">
        <w:t xml:space="preserve">Bizottság </w:t>
      </w:r>
      <w:r>
        <w:t>2</w:t>
      </w:r>
      <w:r w:rsidRPr="00B6652F">
        <w:t xml:space="preserve"> igen (Kocsis Róbert</w:t>
      </w:r>
      <w:r>
        <w:t>,</w:t>
      </w:r>
      <w:r w:rsidRPr="00E01AB0">
        <w:t xml:space="preserve"> </w:t>
      </w:r>
      <w:r w:rsidRPr="00B6652F">
        <w:t>Jónás Kálmán</w:t>
      </w:r>
      <w:r>
        <w:t>)</w:t>
      </w:r>
      <w:r w:rsidRPr="00B6652F">
        <w:t xml:space="preserve"> </w:t>
      </w:r>
      <w:r>
        <w:t xml:space="preserve">1 </w:t>
      </w:r>
      <w:r w:rsidRPr="00B6652F">
        <w:t>ellenszavazat</w:t>
      </w:r>
      <w:r>
        <w:t xml:space="preserve"> (Máté Lajos</w:t>
      </w:r>
      <w:r w:rsidRPr="00B6652F">
        <w:t>)</w:t>
      </w:r>
      <w:r>
        <w:t xml:space="preserve"> mellett, </w:t>
      </w:r>
      <w:r w:rsidRPr="00B6652F">
        <w:t xml:space="preserve">tartózkodás nélkül </w:t>
      </w:r>
      <w:r>
        <w:t>elf</w:t>
      </w:r>
      <w:r w:rsidRPr="00B6652F">
        <w:t>ogadta a határozati javaslatot. A döntéshozatalban</w:t>
      </w:r>
      <w:r>
        <w:t xml:space="preserve"> 3</w:t>
      </w:r>
      <w:r w:rsidRPr="00B6652F">
        <w:rPr>
          <w:color w:val="000000"/>
        </w:rPr>
        <w:t xml:space="preserve"> fő vett részt.</w:t>
      </w:r>
      <w:r w:rsidRPr="00B6652F">
        <w:t xml:space="preserve"> Az előterjesztésben foglaltak</w:t>
      </w:r>
      <w:r w:rsidRPr="00B6652F">
        <w:rPr>
          <w:color w:val="000000"/>
        </w:rPr>
        <w:t xml:space="preserve"> alapján a következő határozatot hozta:</w:t>
      </w:r>
      <w:r w:rsidRPr="00B6652F">
        <w:t xml:space="preserve"> </w:t>
      </w:r>
    </w:p>
    <w:p w:rsidR="0030596B" w:rsidRPr="00B6652F" w:rsidRDefault="0030596B" w:rsidP="0030596B">
      <w:pPr>
        <w:jc w:val="both"/>
      </w:pPr>
    </w:p>
    <w:p w:rsidR="0030596B" w:rsidRPr="005F4278" w:rsidRDefault="0030596B" w:rsidP="0030596B">
      <w:pPr>
        <w:jc w:val="both"/>
        <w:rPr>
          <w:b/>
        </w:rPr>
      </w:pPr>
      <w:r>
        <w:rPr>
          <w:b/>
        </w:rPr>
        <w:t>98</w:t>
      </w:r>
      <w:r w:rsidRPr="005F4278">
        <w:rPr>
          <w:b/>
        </w:rPr>
        <w:t>/2023. (X. 2</w:t>
      </w:r>
      <w:r>
        <w:rPr>
          <w:b/>
        </w:rPr>
        <w:t>6</w:t>
      </w:r>
      <w:r w:rsidRPr="005F4278">
        <w:rPr>
          <w:b/>
        </w:rPr>
        <w:t>.) JIÜB határozat</w:t>
      </w:r>
    </w:p>
    <w:p w:rsidR="0030596B" w:rsidRDefault="0030596B" w:rsidP="0030596B">
      <w:pPr>
        <w:jc w:val="both"/>
      </w:pPr>
      <w:r w:rsidRPr="00B6652F">
        <w:t>Hajdúszoboszló Város Önkormányzatának Jogi, Igazgatási és Ügyrendi Bizottsága javasolja Hajdúszoboszló Város Önkormányzata Képviselő-testületének</w:t>
      </w:r>
      <w:r w:rsidRPr="002E2714">
        <w:t xml:space="preserve"> </w:t>
      </w:r>
      <w:r>
        <w:t>az alábbi határozati javaslat elfogadását:</w:t>
      </w:r>
    </w:p>
    <w:p w:rsidR="0030596B" w:rsidRPr="00215B2B" w:rsidRDefault="0030596B" w:rsidP="0030596B">
      <w:pPr>
        <w:jc w:val="both"/>
      </w:pPr>
      <w:r w:rsidRPr="00215B2B">
        <w:t xml:space="preserve">A Képviselő-testület felkéri a Polgármestert, hogy a Hajdúszoboszló 2475/19 hrsz-ú ingatlan József Attila utca és a Csónakázó-tó közötti szakaszán található területrészének hasznosítására irányuló bérleti szerződést kösse meg visszamenőleg 2023. október 1. napjával a Ringató </w:t>
      </w:r>
      <w:proofErr w:type="spellStart"/>
      <w:r w:rsidRPr="00215B2B">
        <w:t>Gastro</w:t>
      </w:r>
      <w:proofErr w:type="spellEnd"/>
      <w:r w:rsidRPr="00215B2B">
        <w:t xml:space="preserve"> Kft-</w:t>
      </w:r>
      <w:proofErr w:type="spellStart"/>
      <w:r w:rsidRPr="00215B2B">
        <w:t>vel</w:t>
      </w:r>
      <w:proofErr w:type="spellEnd"/>
      <w:r w:rsidRPr="00215B2B">
        <w:t xml:space="preserve"> olyan formában, hogy abban a bontó feltétel 2024. március 29. napján következzen be. Az Önkormányzat kijelenti, hogy elismeri a bérlő területhasználatra vonatkozó jogát, és a bérleti szerződés egyéb rendelkezéseit továbbra is érvényben tartja az abban meghatározott feltételek szerint.</w:t>
      </w:r>
    </w:p>
    <w:p w:rsidR="0030596B" w:rsidRPr="00B6652F" w:rsidRDefault="0030596B" w:rsidP="0030596B">
      <w:pPr>
        <w:pStyle w:val="Nincstrkz"/>
        <w:jc w:val="both"/>
        <w:rPr>
          <w:rFonts w:ascii="Times New Roman" w:eastAsia="Times New Roman" w:hAnsi="Times New Roman"/>
          <w:sz w:val="24"/>
          <w:szCs w:val="24"/>
        </w:rPr>
      </w:pPr>
    </w:p>
    <w:p w:rsidR="0030596B" w:rsidRPr="00B6652F" w:rsidRDefault="0030596B" w:rsidP="0030596B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30596B" w:rsidRPr="00B6652F" w:rsidRDefault="0030596B" w:rsidP="0030596B">
      <w:pPr>
        <w:jc w:val="both"/>
      </w:pPr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  <w:t xml:space="preserve">2023. </w:t>
      </w:r>
      <w:r>
        <w:t>október 26.</w:t>
      </w:r>
    </w:p>
    <w:p w:rsidR="0030596B" w:rsidRDefault="0030596B">
      <w:pPr>
        <w:spacing w:after="160" w:line="259" w:lineRule="auto"/>
      </w:pPr>
      <w:r>
        <w:br w:type="page"/>
      </w:r>
    </w:p>
    <w:p w:rsidR="0030596B" w:rsidRPr="00B6652F" w:rsidRDefault="0030596B" w:rsidP="003059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B6652F">
        <w:rPr>
          <w:b/>
          <w:color w:val="000000"/>
        </w:rPr>
        <w:t>napirend</w:t>
      </w:r>
    </w:p>
    <w:p w:rsidR="0030596B" w:rsidRPr="00B6652F" w:rsidRDefault="0030596B" w:rsidP="0030596B">
      <w:pPr>
        <w:jc w:val="both"/>
        <w:rPr>
          <w:rFonts w:eastAsia="SimSun"/>
        </w:rPr>
      </w:pPr>
    </w:p>
    <w:p w:rsidR="0030596B" w:rsidRPr="00302673" w:rsidRDefault="0030596B" w:rsidP="0030596B">
      <w:pPr>
        <w:suppressAutoHyphens/>
        <w:jc w:val="center"/>
        <w:rPr>
          <w:rFonts w:eastAsia="SimSun"/>
          <w:b/>
          <w:i/>
        </w:rPr>
      </w:pPr>
      <w:r w:rsidRPr="00302673">
        <w:rPr>
          <w:rFonts w:eastAsia="SimSun"/>
          <w:b/>
          <w:i/>
        </w:rPr>
        <w:t>Előterjesztés intézményekre vonatkozó vagyonkezelői jog bejegyzéséről</w:t>
      </w:r>
    </w:p>
    <w:p w:rsidR="0030596B" w:rsidRDefault="0030596B" w:rsidP="0030596B">
      <w:pPr>
        <w:suppressAutoHyphens/>
        <w:jc w:val="both"/>
        <w:rPr>
          <w:rFonts w:eastAsia="SimSun"/>
          <w:i/>
        </w:rPr>
      </w:pPr>
    </w:p>
    <w:p w:rsidR="0030596B" w:rsidRPr="00B6652F" w:rsidRDefault="0030596B" w:rsidP="0030596B">
      <w:pPr>
        <w:jc w:val="both"/>
      </w:pPr>
      <w:r w:rsidRPr="00B6652F">
        <w:t>A Jogi, Igazgatási és Ügyrendi</w:t>
      </w:r>
      <w:r w:rsidRPr="00B6652F">
        <w:rPr>
          <w:i/>
        </w:rPr>
        <w:t xml:space="preserve"> </w:t>
      </w:r>
      <w:r w:rsidRPr="00B6652F">
        <w:t xml:space="preserve">Bizottság </w:t>
      </w:r>
      <w:r>
        <w:t>3</w:t>
      </w:r>
      <w:r w:rsidRPr="00B6652F">
        <w:t xml:space="preserve"> igen szavazattal (Kocsis Róbert, Jónás Kálmán, </w:t>
      </w:r>
      <w:r>
        <w:br/>
        <w:t>Máté Lajos</w:t>
      </w:r>
      <w:r w:rsidRPr="00B6652F">
        <w:t>) ellenszavazat és tartózkodás nélkül elfogadta a határozati javaslatot. A döntéshozatalban</w:t>
      </w:r>
      <w:r>
        <w:t xml:space="preserve"> 3</w:t>
      </w:r>
      <w:r w:rsidRPr="00B6652F">
        <w:rPr>
          <w:color w:val="000000"/>
        </w:rPr>
        <w:t xml:space="preserve"> fő vett részt.</w:t>
      </w:r>
      <w:r w:rsidRPr="00B6652F">
        <w:t xml:space="preserve"> Az előterjesztésben foglaltak</w:t>
      </w:r>
      <w:r w:rsidRPr="00B6652F">
        <w:rPr>
          <w:color w:val="000000"/>
        </w:rPr>
        <w:t xml:space="preserve"> alapján a következő határozatot hozta:</w:t>
      </w:r>
      <w:r w:rsidRPr="00B6652F">
        <w:t xml:space="preserve"> </w:t>
      </w:r>
    </w:p>
    <w:p w:rsidR="0030596B" w:rsidRPr="00B6652F" w:rsidRDefault="0030596B" w:rsidP="0030596B">
      <w:pPr>
        <w:jc w:val="both"/>
      </w:pPr>
    </w:p>
    <w:p w:rsidR="0030596B" w:rsidRPr="005F4278" w:rsidRDefault="0030596B" w:rsidP="0030596B">
      <w:pPr>
        <w:jc w:val="both"/>
        <w:rPr>
          <w:b/>
        </w:rPr>
      </w:pPr>
      <w:r>
        <w:rPr>
          <w:b/>
        </w:rPr>
        <w:t>99</w:t>
      </w:r>
      <w:r w:rsidRPr="005F4278">
        <w:rPr>
          <w:b/>
        </w:rPr>
        <w:t>/2023. (X. 2</w:t>
      </w:r>
      <w:r>
        <w:rPr>
          <w:b/>
        </w:rPr>
        <w:t>6</w:t>
      </w:r>
      <w:r w:rsidRPr="005F4278">
        <w:rPr>
          <w:b/>
        </w:rPr>
        <w:t>.) JIÜB határozat</w:t>
      </w:r>
    </w:p>
    <w:p w:rsidR="0030596B" w:rsidRDefault="0030596B" w:rsidP="0030596B">
      <w:pPr>
        <w:jc w:val="both"/>
      </w:pPr>
      <w:r w:rsidRPr="00B6652F">
        <w:t>Hajdúszoboszló Város Önkormányzatának Jogi, Igazgatási és Ügyrendi Bizottsága javasolja Hajdúszoboszló Város Önkormányzata Képviselő-testületének</w:t>
      </w:r>
      <w:r w:rsidRPr="002E2714">
        <w:t xml:space="preserve"> </w:t>
      </w:r>
      <w:r>
        <w:t>az alábbi határozati javaslat elfogadását:</w:t>
      </w:r>
    </w:p>
    <w:p w:rsidR="0030596B" w:rsidRPr="00D873E0" w:rsidRDefault="0030596B" w:rsidP="0030596B">
      <w:pPr>
        <w:jc w:val="both"/>
      </w:pPr>
      <w:r w:rsidRPr="00D873E0">
        <w:t xml:space="preserve">Hajdúszoboszló Város Önkormányzatának Képviselő-testülete hozzájárulását adja, hogy a H az Önkormányzat tulajdonában álló, jelen előterjesztés mellékletében felsorolt intézményekkel a Polgármester vagyonkezelési szerződést kössön, ezt követően pedig az intézmények javára vagyonkezelői jogot jegyeztessen be a földhivatali ingatlan-nyilvántartásba. </w:t>
      </w:r>
    </w:p>
    <w:p w:rsidR="0030596B" w:rsidRPr="00D873E0" w:rsidRDefault="0030596B" w:rsidP="0030596B">
      <w:pPr>
        <w:jc w:val="both"/>
      </w:pPr>
      <w:r w:rsidRPr="00D873E0">
        <w:t>A Képviselőtestület felhatalmazza a Polgármestert a szükséges okiratok aláírására, és felkéri az Önkormányzati Irodát a földhivatali eljárás lefolytatására.</w:t>
      </w:r>
    </w:p>
    <w:p w:rsidR="0030596B" w:rsidRDefault="0030596B" w:rsidP="0030596B">
      <w:pPr>
        <w:jc w:val="both"/>
        <w:rPr>
          <w:b/>
          <w:i/>
        </w:rPr>
      </w:pPr>
    </w:p>
    <w:p w:rsidR="0030596B" w:rsidRPr="00B6652F" w:rsidRDefault="0030596B" w:rsidP="0030596B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30596B" w:rsidRPr="00B6652F" w:rsidRDefault="0030596B" w:rsidP="0030596B">
      <w:pPr>
        <w:jc w:val="both"/>
      </w:pPr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  <w:t xml:space="preserve">2023. </w:t>
      </w:r>
      <w:r>
        <w:t>október 26.</w:t>
      </w:r>
    </w:p>
    <w:p w:rsidR="0030596B" w:rsidRDefault="0030596B" w:rsidP="0030596B">
      <w:pPr>
        <w:suppressAutoHyphens/>
        <w:jc w:val="both"/>
        <w:rPr>
          <w:rFonts w:eastAsia="SimSun"/>
        </w:rPr>
      </w:pPr>
    </w:p>
    <w:p w:rsidR="0030596B" w:rsidRPr="00B6652F" w:rsidRDefault="0030596B" w:rsidP="003059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B6652F">
        <w:rPr>
          <w:b/>
          <w:color w:val="000000"/>
        </w:rPr>
        <w:t>napirend</w:t>
      </w:r>
    </w:p>
    <w:p w:rsidR="0030596B" w:rsidRDefault="0030596B" w:rsidP="0030596B">
      <w:pPr>
        <w:suppressAutoHyphens/>
        <w:ind w:left="66"/>
        <w:jc w:val="both"/>
        <w:rPr>
          <w:rFonts w:eastAsia="SimSun"/>
          <w:b/>
          <w:i/>
        </w:rPr>
      </w:pPr>
    </w:p>
    <w:p w:rsidR="0030596B" w:rsidRPr="00302673" w:rsidRDefault="0030596B" w:rsidP="0030596B">
      <w:pPr>
        <w:suppressAutoHyphens/>
        <w:ind w:left="66"/>
        <w:jc w:val="center"/>
        <w:rPr>
          <w:rFonts w:eastAsia="SimSun"/>
          <w:b/>
          <w:i/>
        </w:rPr>
      </w:pPr>
      <w:r w:rsidRPr="00302673">
        <w:rPr>
          <w:rFonts w:eastAsia="SimSun"/>
          <w:b/>
          <w:i/>
        </w:rPr>
        <w:t>Előterjesztés közszolgáltatási szerződés felmondásával kapcsolatosan</w:t>
      </w:r>
    </w:p>
    <w:p w:rsidR="0030596B" w:rsidRPr="00302673" w:rsidRDefault="0030596B" w:rsidP="0030596B">
      <w:pPr>
        <w:suppressAutoHyphens/>
        <w:ind w:left="66"/>
        <w:jc w:val="both"/>
        <w:rPr>
          <w:rFonts w:eastAsia="SimSun"/>
          <w:i/>
        </w:rPr>
      </w:pPr>
    </w:p>
    <w:p w:rsidR="0030596B" w:rsidRDefault="0030596B" w:rsidP="0030596B">
      <w:pPr>
        <w:jc w:val="both"/>
      </w:pPr>
      <w:r w:rsidRPr="00B6652F">
        <w:t>A Jogi, Igazgatási és Ügyrendi</w:t>
      </w:r>
      <w:r w:rsidRPr="00B6652F">
        <w:rPr>
          <w:i/>
        </w:rPr>
        <w:t xml:space="preserve"> </w:t>
      </w:r>
      <w:r w:rsidRPr="00B6652F">
        <w:t xml:space="preserve">Bizottság </w:t>
      </w:r>
      <w:r>
        <w:t>3</w:t>
      </w:r>
      <w:r w:rsidRPr="00B6652F">
        <w:t xml:space="preserve"> igen szavazattal (Kocsis Róbert, Jónás Kálmán, </w:t>
      </w:r>
      <w:r>
        <w:br/>
        <w:t>Máté Lajos</w:t>
      </w:r>
      <w:r w:rsidRPr="00B6652F">
        <w:t>) ellenszavazat és tartózkodás nélkül elfogadta a határozati javaslatot. A döntéshozatalban</w:t>
      </w:r>
      <w:r>
        <w:t xml:space="preserve"> 3</w:t>
      </w:r>
      <w:r w:rsidRPr="00B6652F">
        <w:rPr>
          <w:color w:val="000000"/>
        </w:rPr>
        <w:t xml:space="preserve"> fő vett részt.</w:t>
      </w:r>
      <w:r w:rsidRPr="00B6652F">
        <w:t xml:space="preserve"> Az előterjesztésben foglaltak</w:t>
      </w:r>
      <w:r w:rsidRPr="00B6652F">
        <w:rPr>
          <w:color w:val="000000"/>
        </w:rPr>
        <w:t xml:space="preserve"> alapján a következő határozatot hozta:</w:t>
      </w:r>
      <w:r w:rsidRPr="00B6652F">
        <w:t xml:space="preserve"> </w:t>
      </w:r>
    </w:p>
    <w:p w:rsidR="0030596B" w:rsidRPr="00B6652F" w:rsidRDefault="0030596B" w:rsidP="0030596B">
      <w:pPr>
        <w:jc w:val="both"/>
      </w:pPr>
    </w:p>
    <w:p w:rsidR="0030596B" w:rsidRPr="005F4278" w:rsidRDefault="0030596B" w:rsidP="0030596B">
      <w:pPr>
        <w:jc w:val="both"/>
        <w:rPr>
          <w:b/>
        </w:rPr>
      </w:pPr>
      <w:r>
        <w:rPr>
          <w:b/>
        </w:rPr>
        <w:t>100</w:t>
      </w:r>
      <w:r w:rsidRPr="005F4278">
        <w:rPr>
          <w:b/>
        </w:rPr>
        <w:t>/2023. (X. 2</w:t>
      </w:r>
      <w:r>
        <w:rPr>
          <w:b/>
        </w:rPr>
        <w:t>6</w:t>
      </w:r>
      <w:r w:rsidRPr="005F4278">
        <w:rPr>
          <w:b/>
        </w:rPr>
        <w:t>.) JIÜB határozat</w:t>
      </w:r>
    </w:p>
    <w:p w:rsidR="0030596B" w:rsidRPr="00623A2A" w:rsidRDefault="0030596B" w:rsidP="0030596B">
      <w:pPr>
        <w:jc w:val="both"/>
      </w:pPr>
      <w:r w:rsidRPr="00B6652F">
        <w:t>Hajdúszoboszló Város Önkormányzatának Jogi, Igazgatási és Ügyrendi Bizottsága javasolja Hajdúszoboszló Város Önkormányzata Képviselő-testületének</w:t>
      </w:r>
      <w:r w:rsidRPr="002E2714">
        <w:t xml:space="preserve"> </w:t>
      </w:r>
      <w:r>
        <w:t>az alábbi határozati javaslat elfogadását:</w:t>
      </w:r>
    </w:p>
    <w:p w:rsidR="0030596B" w:rsidRPr="00623A2A" w:rsidRDefault="0030596B" w:rsidP="0030596B">
      <w:pPr>
        <w:suppressAutoHyphens/>
        <w:jc w:val="both"/>
      </w:pPr>
      <w:r w:rsidRPr="00623A2A">
        <w:t xml:space="preserve">Hajdúszoboszló Város Önkormányzatának Képviselő-testülete a nem közművel összegyűjtött háztartási szennyvíz gyűjtése és szállítása vonatkozásában a </w:t>
      </w:r>
      <w:proofErr w:type="spellStart"/>
      <w:r w:rsidRPr="00623A2A">
        <w:t>Loós</w:t>
      </w:r>
      <w:proofErr w:type="spellEnd"/>
      <w:r w:rsidRPr="00623A2A">
        <w:t xml:space="preserve"> és Társa Kft. közszolgáltatási szerződés 2023.12.31. napjával történő felmondását a jelenleg hatályos Közszolgáltatási szerződés 7.4 pontjában foglaltak alapján nem fogadja el.</w:t>
      </w:r>
    </w:p>
    <w:p w:rsidR="0030596B" w:rsidRPr="00623A2A" w:rsidRDefault="0030596B" w:rsidP="0030596B">
      <w:pPr>
        <w:suppressAutoHyphens/>
        <w:jc w:val="both"/>
      </w:pPr>
      <w:r w:rsidRPr="00623A2A">
        <w:t>A felmondást leghamarabb a közszolgáltatási szerződésben foglalt 6 hónapos felmondási idővel fogadja el.</w:t>
      </w:r>
    </w:p>
    <w:p w:rsidR="0030596B" w:rsidRPr="00623A2A" w:rsidRDefault="0030596B" w:rsidP="0030596B">
      <w:pPr>
        <w:suppressAutoHyphens/>
        <w:jc w:val="both"/>
      </w:pPr>
      <w:r w:rsidRPr="00623A2A">
        <w:t>Hajdúszoboszló Város Önkormányzatának Képviselő-testülete felkéri a Jegyzőt a közszolgáltatás további biztosítása érdekében szükséges intézkedéseket megtételére és Képviselő-testület elé terjesztésre döntés végett.</w:t>
      </w:r>
    </w:p>
    <w:p w:rsidR="0030596B" w:rsidRPr="00B6652F" w:rsidRDefault="0030596B" w:rsidP="0030596B">
      <w:pPr>
        <w:pStyle w:val="Nincstrkz"/>
        <w:jc w:val="both"/>
        <w:rPr>
          <w:rFonts w:ascii="Times New Roman" w:eastAsia="Times New Roman" w:hAnsi="Times New Roman"/>
          <w:sz w:val="24"/>
          <w:szCs w:val="24"/>
        </w:rPr>
      </w:pPr>
    </w:p>
    <w:p w:rsidR="0030596B" w:rsidRPr="00B6652F" w:rsidRDefault="0030596B" w:rsidP="0030596B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30596B" w:rsidRPr="00B6652F" w:rsidRDefault="0030596B" w:rsidP="0030596B">
      <w:pPr>
        <w:jc w:val="both"/>
      </w:pPr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  <w:t xml:space="preserve">2023. </w:t>
      </w:r>
      <w:r>
        <w:t>október 26.</w:t>
      </w:r>
    </w:p>
    <w:p w:rsidR="0030596B" w:rsidRDefault="0030596B">
      <w:pPr>
        <w:spacing w:after="160" w:line="259" w:lineRule="auto"/>
        <w:rPr>
          <w:rFonts w:eastAsia="SimSun"/>
        </w:rPr>
      </w:pPr>
      <w:r>
        <w:rPr>
          <w:rFonts w:eastAsia="SimSun"/>
        </w:rPr>
        <w:br w:type="page"/>
      </w:r>
    </w:p>
    <w:p w:rsidR="0030596B" w:rsidRPr="00B6652F" w:rsidRDefault="0030596B" w:rsidP="003059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bookmarkStart w:id="0" w:name="_GoBack"/>
      <w:bookmarkEnd w:id="0"/>
      <w:r w:rsidRPr="00B6652F">
        <w:rPr>
          <w:b/>
          <w:color w:val="000000"/>
        </w:rPr>
        <w:t>napirend</w:t>
      </w:r>
    </w:p>
    <w:p w:rsidR="0030596B" w:rsidRPr="00302673" w:rsidRDefault="0030596B" w:rsidP="0030596B">
      <w:pPr>
        <w:suppressAutoHyphens/>
        <w:jc w:val="center"/>
        <w:rPr>
          <w:rFonts w:eastAsia="SimSun"/>
          <w:b/>
          <w:i/>
        </w:rPr>
      </w:pPr>
    </w:p>
    <w:p w:rsidR="0030596B" w:rsidRPr="00302673" w:rsidRDefault="0030596B" w:rsidP="0030596B">
      <w:pPr>
        <w:suppressAutoHyphens/>
        <w:jc w:val="center"/>
        <w:rPr>
          <w:rFonts w:eastAsia="SimSun"/>
          <w:b/>
          <w:i/>
        </w:rPr>
      </w:pPr>
      <w:r w:rsidRPr="00302673">
        <w:rPr>
          <w:rFonts w:eastAsia="SimSun"/>
          <w:b/>
          <w:i/>
        </w:rPr>
        <w:t>Előterjesztés igazgatási szünetről</w:t>
      </w:r>
    </w:p>
    <w:p w:rsidR="0030596B" w:rsidRPr="00B6652F" w:rsidRDefault="0030596B" w:rsidP="0030596B">
      <w:pPr>
        <w:jc w:val="both"/>
      </w:pPr>
    </w:p>
    <w:p w:rsidR="0030596B" w:rsidRPr="00B6652F" w:rsidRDefault="0030596B" w:rsidP="0030596B">
      <w:pPr>
        <w:jc w:val="both"/>
      </w:pPr>
      <w:r w:rsidRPr="00B6652F">
        <w:t>A Jogi, Igazgatási és Ügyrendi</w:t>
      </w:r>
      <w:r w:rsidRPr="00B6652F">
        <w:rPr>
          <w:i/>
        </w:rPr>
        <w:t xml:space="preserve"> </w:t>
      </w:r>
      <w:r w:rsidRPr="00B6652F">
        <w:t xml:space="preserve">Bizottság </w:t>
      </w:r>
      <w:r>
        <w:t>3</w:t>
      </w:r>
      <w:r w:rsidRPr="00B6652F">
        <w:t xml:space="preserve"> igen szavazattal (Kocsis Róbert, Jónás Kálmán, </w:t>
      </w:r>
      <w:r>
        <w:br/>
        <w:t>Máté Lajos</w:t>
      </w:r>
      <w:r w:rsidRPr="00B6652F">
        <w:t>) ellenszavazat és tartózkodás nélkül elfogadta a határozati javaslatot. A döntéshozatalban</w:t>
      </w:r>
      <w:r>
        <w:t xml:space="preserve"> 3</w:t>
      </w:r>
      <w:r w:rsidRPr="00B6652F">
        <w:rPr>
          <w:color w:val="000000"/>
        </w:rPr>
        <w:t xml:space="preserve"> fő vett részt.</w:t>
      </w:r>
      <w:r w:rsidRPr="00B6652F">
        <w:t xml:space="preserve"> Az előterjesztésben foglaltak</w:t>
      </w:r>
      <w:r w:rsidRPr="00B6652F">
        <w:rPr>
          <w:color w:val="000000"/>
        </w:rPr>
        <w:t xml:space="preserve"> alapján a következő határozatot hozta:</w:t>
      </w:r>
      <w:r w:rsidRPr="00B6652F">
        <w:t xml:space="preserve"> </w:t>
      </w:r>
    </w:p>
    <w:p w:rsidR="0030596B" w:rsidRPr="00B6652F" w:rsidRDefault="0030596B" w:rsidP="0030596B">
      <w:pPr>
        <w:jc w:val="both"/>
      </w:pPr>
    </w:p>
    <w:p w:rsidR="0030596B" w:rsidRPr="005F4278" w:rsidRDefault="0030596B" w:rsidP="0030596B">
      <w:pPr>
        <w:jc w:val="both"/>
        <w:rPr>
          <w:b/>
        </w:rPr>
      </w:pPr>
      <w:r>
        <w:rPr>
          <w:b/>
        </w:rPr>
        <w:t>101</w:t>
      </w:r>
      <w:r w:rsidRPr="005F4278">
        <w:rPr>
          <w:b/>
        </w:rPr>
        <w:t>/2023. (X. 2</w:t>
      </w:r>
      <w:r>
        <w:rPr>
          <w:b/>
        </w:rPr>
        <w:t>6</w:t>
      </w:r>
      <w:r w:rsidRPr="005F4278">
        <w:rPr>
          <w:b/>
        </w:rPr>
        <w:t>.) JIÜB határozat</w:t>
      </w:r>
    </w:p>
    <w:p w:rsidR="0030596B" w:rsidRPr="00623A2A" w:rsidRDefault="0030596B" w:rsidP="0030596B">
      <w:pPr>
        <w:jc w:val="both"/>
      </w:pPr>
      <w:r w:rsidRPr="00B6652F">
        <w:t>Hajdúszoboszló Város Önkormányzatának Jogi, Igazgatási és Ügyrendi Bizottsága javasolja Hajdúszoboszló Város Önkormányzata Képviselő-testületének</w:t>
      </w:r>
      <w:r w:rsidRPr="002E2714">
        <w:t xml:space="preserve"> </w:t>
      </w:r>
      <w:r>
        <w:t>az alábbi határozati javaslat elfogadását:</w:t>
      </w:r>
    </w:p>
    <w:p w:rsidR="0030596B" w:rsidRPr="00623A2A" w:rsidRDefault="0030596B" w:rsidP="0030596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623A2A">
        <w:rPr>
          <w:rFonts w:ascii="Times New Roman" w:hAnsi="Times New Roman"/>
          <w:sz w:val="24"/>
          <w:szCs w:val="24"/>
        </w:rPr>
        <w:t xml:space="preserve">Hajdúszoboszló Város Önkormányzata Képviselő-testülete a közszolgálati tisztviselőkről szóló 2011. évi CXCIX. törvény 232. § (3) bekezdésében biztosított hatáskörében eljárva a Hajdúszoboszlói Polgármesteri Hivatalban téli igazgatási szünetet rendel el 2023. december 27. napjától 2024. január 5. napjáig, 7 munkanapot érintően.  </w:t>
      </w:r>
    </w:p>
    <w:p w:rsidR="0030596B" w:rsidRPr="00623A2A" w:rsidRDefault="0030596B" w:rsidP="0030596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623A2A">
        <w:rPr>
          <w:rFonts w:ascii="Times New Roman" w:hAnsi="Times New Roman"/>
          <w:sz w:val="24"/>
          <w:szCs w:val="24"/>
        </w:rPr>
        <w:t xml:space="preserve">A képviselő-testület az elrendelt igazgatási szünet kapcsán, a zavartalan feladatellátás érdekében felkéri a jegyzőt a szükséges munkaszervezési intézkedések megtételére és az alapvető igazgatási feladatok (anyakönyvvezetés, szociális ellátás) folyamatos biztosítására, továbbá a lakosság tájékoztatása céljából az erről szóló hirdetmény helyben szokásos módon történő közzétételére.  </w:t>
      </w:r>
    </w:p>
    <w:p w:rsidR="0030596B" w:rsidRDefault="0030596B" w:rsidP="0030596B">
      <w:pPr>
        <w:jc w:val="both"/>
        <w:rPr>
          <w:b/>
          <w:i/>
        </w:rPr>
      </w:pPr>
    </w:p>
    <w:p w:rsidR="0030596B" w:rsidRPr="00B6652F" w:rsidRDefault="0030596B" w:rsidP="0030596B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30596B" w:rsidRPr="00B6652F" w:rsidRDefault="0030596B" w:rsidP="0030596B">
      <w:pPr>
        <w:jc w:val="both"/>
      </w:pPr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  <w:t xml:space="preserve">2023. </w:t>
      </w:r>
      <w:r>
        <w:t>október 26.</w:t>
      </w:r>
    </w:p>
    <w:p w:rsidR="00441E58" w:rsidRPr="00206C03" w:rsidRDefault="00441E58" w:rsidP="00441E58"/>
    <w:p w:rsidR="00B47448" w:rsidRPr="009C7DC9" w:rsidRDefault="00B47448" w:rsidP="00EB1231">
      <w:pPr>
        <w:tabs>
          <w:tab w:val="left" w:pos="1276"/>
        </w:tabs>
        <w:jc w:val="both"/>
      </w:pPr>
    </w:p>
    <w:p w:rsidR="00F24206" w:rsidRPr="009C7DC9" w:rsidRDefault="00F24206" w:rsidP="00EB1231">
      <w:pPr>
        <w:tabs>
          <w:tab w:val="left" w:pos="1276"/>
        </w:tabs>
        <w:jc w:val="both"/>
      </w:pPr>
      <w:r w:rsidRPr="009C7DC9">
        <w:t xml:space="preserve">A kivonat hiteléül: </w:t>
      </w:r>
    </w:p>
    <w:p w:rsidR="006E23D9" w:rsidRPr="009C7DC9" w:rsidRDefault="006E23D9" w:rsidP="00EB1231">
      <w:pPr>
        <w:jc w:val="both"/>
      </w:pPr>
    </w:p>
    <w:p w:rsidR="00221618" w:rsidRPr="009C7DC9" w:rsidRDefault="009E612E" w:rsidP="00EB1231">
      <w:pPr>
        <w:jc w:val="both"/>
      </w:pPr>
      <w:r w:rsidRPr="009C7DC9">
        <w:t xml:space="preserve">Hajdúszoboszló, </w:t>
      </w:r>
      <w:r w:rsidR="0030596B">
        <w:t>2023. november 9</w:t>
      </w:r>
      <w:proofErr w:type="gramStart"/>
      <w:r w:rsidR="0030596B">
        <w:t>.</w:t>
      </w:r>
      <w:r w:rsidR="005A5CD9">
        <w:t>.</w:t>
      </w:r>
      <w:proofErr w:type="gramEnd"/>
    </w:p>
    <w:p w:rsidR="002F7F9D" w:rsidRPr="009C7DC9" w:rsidRDefault="002F7F9D" w:rsidP="00EB1231">
      <w:pPr>
        <w:jc w:val="both"/>
      </w:pPr>
    </w:p>
    <w:p w:rsidR="00F149A6" w:rsidRPr="009C7DC9" w:rsidRDefault="00F149A6" w:rsidP="00EB1231">
      <w:pPr>
        <w:jc w:val="center"/>
      </w:pPr>
      <w:r w:rsidRPr="009C7DC9">
        <w:t xml:space="preserve">Fehér Adrienn </w:t>
      </w:r>
      <w:proofErr w:type="spellStart"/>
      <w:r w:rsidRPr="009C7DC9">
        <w:t>sk</w:t>
      </w:r>
      <w:proofErr w:type="spellEnd"/>
      <w:r w:rsidRPr="009C7DC9">
        <w:t>.</w:t>
      </w:r>
      <w:r w:rsidR="00302878" w:rsidRPr="009C7DC9">
        <w:t xml:space="preserve"> </w:t>
      </w:r>
      <w:proofErr w:type="gramStart"/>
      <w:r w:rsidRPr="009C7DC9">
        <w:t>leíró</w:t>
      </w:r>
      <w:proofErr w:type="gramEnd"/>
    </w:p>
    <w:sectPr w:rsidR="00F149A6" w:rsidRPr="009C7DC9" w:rsidSect="003B1E90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F2E139F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5F239E"/>
    <w:multiLevelType w:val="hybridMultilevel"/>
    <w:tmpl w:val="94028C80"/>
    <w:lvl w:ilvl="0" w:tplc="7DC68EA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46BD1"/>
    <w:multiLevelType w:val="hybridMultilevel"/>
    <w:tmpl w:val="FD1837D0"/>
    <w:lvl w:ilvl="0" w:tplc="405C831C">
      <w:start w:val="1"/>
      <w:numFmt w:val="decimal"/>
      <w:lvlText w:val="%1."/>
      <w:lvlJc w:val="left"/>
      <w:pPr>
        <w:ind w:left="1024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43AD6"/>
    <w:multiLevelType w:val="hybridMultilevel"/>
    <w:tmpl w:val="597C53A4"/>
    <w:lvl w:ilvl="0" w:tplc="360E106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62286349"/>
    <w:multiLevelType w:val="hybridMultilevel"/>
    <w:tmpl w:val="C772EB24"/>
    <w:lvl w:ilvl="0" w:tplc="F7D41A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BCA5FD8"/>
    <w:multiLevelType w:val="hybridMultilevel"/>
    <w:tmpl w:val="9C9EC704"/>
    <w:lvl w:ilvl="0" w:tplc="7464B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16557"/>
    <w:rsid w:val="00056D37"/>
    <w:rsid w:val="000921EE"/>
    <w:rsid w:val="000A0A30"/>
    <w:rsid w:val="000D75AA"/>
    <w:rsid w:val="000E0601"/>
    <w:rsid w:val="000E156A"/>
    <w:rsid w:val="0010550D"/>
    <w:rsid w:val="001123E7"/>
    <w:rsid w:val="001151FD"/>
    <w:rsid w:val="00164862"/>
    <w:rsid w:val="00170AE3"/>
    <w:rsid w:val="0018133D"/>
    <w:rsid w:val="001835E8"/>
    <w:rsid w:val="00184E54"/>
    <w:rsid w:val="00192BF1"/>
    <w:rsid w:val="001C5639"/>
    <w:rsid w:val="00201B92"/>
    <w:rsid w:val="00221618"/>
    <w:rsid w:val="00245C21"/>
    <w:rsid w:val="002800D0"/>
    <w:rsid w:val="002945EE"/>
    <w:rsid w:val="002E5FC8"/>
    <w:rsid w:val="002F7F9D"/>
    <w:rsid w:val="00302878"/>
    <w:rsid w:val="0030596B"/>
    <w:rsid w:val="00327BC8"/>
    <w:rsid w:val="003368B8"/>
    <w:rsid w:val="00353357"/>
    <w:rsid w:val="003A3720"/>
    <w:rsid w:val="003B1E90"/>
    <w:rsid w:val="003B2F48"/>
    <w:rsid w:val="003E7271"/>
    <w:rsid w:val="00441E58"/>
    <w:rsid w:val="004C7FD5"/>
    <w:rsid w:val="004E1655"/>
    <w:rsid w:val="00512268"/>
    <w:rsid w:val="005354B5"/>
    <w:rsid w:val="00565491"/>
    <w:rsid w:val="005A5CD9"/>
    <w:rsid w:val="005B3664"/>
    <w:rsid w:val="005C123B"/>
    <w:rsid w:val="005D0ED9"/>
    <w:rsid w:val="005D779E"/>
    <w:rsid w:val="005E41BF"/>
    <w:rsid w:val="005F2A50"/>
    <w:rsid w:val="00603752"/>
    <w:rsid w:val="00621EAC"/>
    <w:rsid w:val="0063657F"/>
    <w:rsid w:val="00655609"/>
    <w:rsid w:val="00677503"/>
    <w:rsid w:val="006C3FCB"/>
    <w:rsid w:val="006C4BAE"/>
    <w:rsid w:val="006E23D9"/>
    <w:rsid w:val="006F508B"/>
    <w:rsid w:val="00724DCC"/>
    <w:rsid w:val="00732550"/>
    <w:rsid w:val="007A5D03"/>
    <w:rsid w:val="007B004D"/>
    <w:rsid w:val="007C1B7D"/>
    <w:rsid w:val="007C6D8E"/>
    <w:rsid w:val="007D005A"/>
    <w:rsid w:val="007E199C"/>
    <w:rsid w:val="00842B9C"/>
    <w:rsid w:val="00891490"/>
    <w:rsid w:val="008A3302"/>
    <w:rsid w:val="008A46B5"/>
    <w:rsid w:val="008A561A"/>
    <w:rsid w:val="008A7BB6"/>
    <w:rsid w:val="008D4AD2"/>
    <w:rsid w:val="008E2DEB"/>
    <w:rsid w:val="0090336B"/>
    <w:rsid w:val="00930E95"/>
    <w:rsid w:val="009547E9"/>
    <w:rsid w:val="00955102"/>
    <w:rsid w:val="009643A3"/>
    <w:rsid w:val="00992B35"/>
    <w:rsid w:val="009C4066"/>
    <w:rsid w:val="009C7DC9"/>
    <w:rsid w:val="009E612E"/>
    <w:rsid w:val="00A045F4"/>
    <w:rsid w:val="00A35E20"/>
    <w:rsid w:val="00A909AA"/>
    <w:rsid w:val="00A93AE9"/>
    <w:rsid w:val="00AB2048"/>
    <w:rsid w:val="00AC74A2"/>
    <w:rsid w:val="00AF6D56"/>
    <w:rsid w:val="00B40050"/>
    <w:rsid w:val="00B47448"/>
    <w:rsid w:val="00B546BB"/>
    <w:rsid w:val="00B61D43"/>
    <w:rsid w:val="00B96814"/>
    <w:rsid w:val="00C66DDD"/>
    <w:rsid w:val="00CC2287"/>
    <w:rsid w:val="00CD1F75"/>
    <w:rsid w:val="00D23BC0"/>
    <w:rsid w:val="00D30896"/>
    <w:rsid w:val="00D51EC7"/>
    <w:rsid w:val="00DA26AE"/>
    <w:rsid w:val="00DB4C19"/>
    <w:rsid w:val="00DE43DB"/>
    <w:rsid w:val="00E11BEB"/>
    <w:rsid w:val="00E1248D"/>
    <w:rsid w:val="00E331E3"/>
    <w:rsid w:val="00E85799"/>
    <w:rsid w:val="00E874FD"/>
    <w:rsid w:val="00EB1231"/>
    <w:rsid w:val="00ED358C"/>
    <w:rsid w:val="00F149A6"/>
    <w:rsid w:val="00F24206"/>
    <w:rsid w:val="00F675FB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77D2"/>
  <w15:chartTrackingRefBased/>
  <w15:docId w15:val="{5B6F27B4-04DD-47FF-88F0-463370F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5C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24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rsid w:val="0010550D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Cmsor5">
    <w:name w:val="heading 5"/>
    <w:basedOn w:val="Norml"/>
    <w:next w:val="Norml"/>
    <w:link w:val="Cmsor5Char"/>
    <w:rsid w:val="0010550D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Cmsor6">
    <w:name w:val="heading 6"/>
    <w:basedOn w:val="Norml"/>
    <w:next w:val="Norml"/>
    <w:link w:val="Cmsor6Char"/>
    <w:rsid w:val="0010550D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Felsorolas1,List Paragraph,Listaszerű bekezdés 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34"/>
    <w:qFormat/>
    <w:rsid w:val="00565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565491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565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5654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6549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800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800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45C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245C21"/>
  </w:style>
  <w:style w:type="character" w:styleId="Kiemels2">
    <w:name w:val="Strong"/>
    <w:basedOn w:val="Bekezdsalapbettpusa"/>
    <w:uiPriority w:val="22"/>
    <w:qFormat/>
    <w:rsid w:val="00245C21"/>
    <w:rPr>
      <w:b/>
      <w:bCs/>
    </w:rPr>
  </w:style>
  <w:style w:type="character" w:styleId="Kiemels">
    <w:name w:val="Emphasis"/>
    <w:basedOn w:val="Bekezdsalapbettpusa"/>
    <w:uiPriority w:val="20"/>
    <w:qFormat/>
    <w:rsid w:val="00245C21"/>
    <w:rPr>
      <w:b/>
      <w:bCs/>
      <w:i w:val="0"/>
      <w:iCs w:val="0"/>
    </w:rPr>
  </w:style>
  <w:style w:type="character" w:customStyle="1" w:styleId="st1">
    <w:name w:val="st1"/>
    <w:basedOn w:val="Bekezdsalapbettpusa"/>
    <w:rsid w:val="00245C21"/>
  </w:style>
  <w:style w:type="paragraph" w:styleId="Szvegtrzs2">
    <w:name w:val="Body Text 2"/>
    <w:basedOn w:val="Norml"/>
    <w:link w:val="Szvegtrzs2Char"/>
    <w:uiPriority w:val="99"/>
    <w:unhideWhenUsed/>
    <w:rsid w:val="00245C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5C21"/>
  </w:style>
  <w:style w:type="character" w:styleId="Hiperhivatkozs">
    <w:name w:val="Hyperlink"/>
    <w:basedOn w:val="Bekezdsalapbettpusa"/>
    <w:uiPriority w:val="99"/>
    <w:semiHidden/>
    <w:unhideWhenUsed/>
    <w:rsid w:val="00245C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C2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45C21"/>
    <w:pPr>
      <w:spacing w:after="0" w:line="240" w:lineRule="auto"/>
    </w:pPr>
  </w:style>
  <w:style w:type="paragraph" w:customStyle="1" w:styleId="Standard">
    <w:name w:val="Standard"/>
    <w:rsid w:val="00245C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245C21"/>
    <w:pPr>
      <w:numPr>
        <w:numId w:val="1"/>
      </w:numPr>
    </w:pPr>
  </w:style>
  <w:style w:type="numbering" w:customStyle="1" w:styleId="WWNum4">
    <w:name w:val="WWNum4"/>
    <w:basedOn w:val="Nemlista"/>
    <w:rsid w:val="00245C21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45C21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245C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4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245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4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D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A7BB6"/>
  </w:style>
  <w:style w:type="character" w:customStyle="1" w:styleId="dxebase1">
    <w:name w:val="dxebase1"/>
    <w:basedOn w:val="Bekezdsalapbettpusa"/>
    <w:rsid w:val="00D3089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D3089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D51EC7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qFormat/>
    <w:rsid w:val="00D51EC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3368B8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FF7533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5F2A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F2A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955102"/>
  </w:style>
  <w:style w:type="character" w:customStyle="1" w:styleId="xthemecolor">
    <w:name w:val="x_themecolor"/>
    <w:basedOn w:val="Bekezdsalapbettpusa"/>
    <w:rsid w:val="00955102"/>
  </w:style>
  <w:style w:type="paragraph" w:customStyle="1" w:styleId="xmsonormal">
    <w:name w:val="x_msonormal"/>
    <w:basedOn w:val="Norml"/>
    <w:rsid w:val="00184E54"/>
    <w:pPr>
      <w:spacing w:before="100" w:beforeAutospacing="1" w:after="100" w:afterAutospacing="1"/>
    </w:pPr>
  </w:style>
  <w:style w:type="character" w:customStyle="1" w:styleId="sitemapcurrent1">
    <w:name w:val="sitemap_current1"/>
    <w:basedOn w:val="Bekezdsalapbettpusa"/>
    <w:rsid w:val="00327BC8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CD1F75"/>
    <w:pPr>
      <w:spacing w:before="100" w:beforeAutospacing="1" w:after="100" w:afterAutospacing="1"/>
    </w:pPr>
  </w:style>
  <w:style w:type="paragraph" w:customStyle="1" w:styleId="Alaprtelmezett">
    <w:name w:val="Alapértelmezett"/>
    <w:rsid w:val="00CD1F75"/>
    <w:pPr>
      <w:tabs>
        <w:tab w:val="left" w:pos="708"/>
      </w:tabs>
      <w:suppressAutoHyphens/>
      <w:spacing w:after="200" w:line="276" w:lineRule="auto"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E874FD"/>
  </w:style>
  <w:style w:type="character" w:customStyle="1" w:styleId="ListaszerbekezdsChar">
    <w:name w:val="Listaszerű bekezdés Char"/>
    <w:aliases w:val="Felsorolas1 Char,List Paragraph Char,Listaszerű bekezdés 1 Char,List Paragraph à moi Char,Welt L Char Char,Welt L Char1,Bullet List Char,FooterText Char,numbered Char,Paragraphe de liste1 Char,Bulletr List Paragraph Char"/>
    <w:link w:val="Listaszerbekezds"/>
    <w:uiPriority w:val="34"/>
    <w:locked/>
    <w:rsid w:val="00D23BC0"/>
  </w:style>
  <w:style w:type="character" w:customStyle="1" w:styleId="Cmsor4Char">
    <w:name w:val="Címsor 4 Char"/>
    <w:basedOn w:val="Bekezdsalapbettpusa"/>
    <w:link w:val="Cmsor4"/>
    <w:rsid w:val="0010550D"/>
    <w:rPr>
      <w:rFonts w:ascii="Calibri" w:eastAsia="Calibri" w:hAnsi="Calibri" w:cs="Calibri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10550D"/>
    <w:rPr>
      <w:rFonts w:ascii="Calibri" w:eastAsia="Calibri" w:hAnsi="Calibri" w:cs="Calibri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10550D"/>
    <w:rPr>
      <w:rFonts w:ascii="Calibri" w:eastAsia="Calibri" w:hAnsi="Calibri" w:cs="Calibri"/>
      <w:b/>
      <w:sz w:val="20"/>
      <w:szCs w:val="20"/>
      <w:lang w:eastAsia="hu-HU"/>
    </w:rPr>
  </w:style>
  <w:style w:type="table" w:customStyle="1" w:styleId="TableNormal">
    <w:name w:val="Table Normal"/>
    <w:rsid w:val="0010550D"/>
    <w:pPr>
      <w:spacing w:after="200" w:line="276" w:lineRule="auto"/>
    </w:pPr>
    <w:rPr>
      <w:rFonts w:ascii="Calibri" w:eastAsia="Calibri" w:hAnsi="Calibri" w:cs="Calibri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zvegblokk1">
    <w:name w:val="Szövegblokk1"/>
    <w:basedOn w:val="Norml"/>
    <w:rsid w:val="0010550D"/>
    <w:pPr>
      <w:suppressAutoHyphens/>
      <w:ind w:left="737" w:right="284"/>
      <w:jc w:val="center"/>
    </w:pPr>
    <w:rPr>
      <w:b/>
      <w:szCs w:val="20"/>
      <w:lang w:eastAsia="zh-CN"/>
    </w:rPr>
  </w:style>
  <w:style w:type="paragraph" w:styleId="Alcm">
    <w:name w:val="Subtitle"/>
    <w:basedOn w:val="Norml"/>
    <w:next w:val="Norml"/>
    <w:link w:val="AlcmChar"/>
    <w:rsid w:val="0010550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cmChar">
    <w:name w:val="Alcím Char"/>
    <w:basedOn w:val="Bekezdsalapbettpusa"/>
    <w:link w:val="Alcm"/>
    <w:rsid w:val="0010550D"/>
    <w:rPr>
      <w:rFonts w:ascii="Georgia" w:eastAsia="Georgia" w:hAnsi="Georgia" w:cs="Georgia"/>
      <w:i/>
      <w:color w:val="666666"/>
      <w:sz w:val="48"/>
      <w:szCs w:val="48"/>
      <w:lang w:eastAsia="hu-HU"/>
    </w:rPr>
  </w:style>
  <w:style w:type="paragraph" w:customStyle="1" w:styleId="CharCharCharChar">
    <w:name w:val="Char Char Char Char"/>
    <w:basedOn w:val="Norml"/>
    <w:rsid w:val="0010550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xebase">
    <w:name w:val="dxebase"/>
    <w:basedOn w:val="Bekezdsalapbettpusa"/>
    <w:rsid w:val="0010550D"/>
  </w:style>
  <w:style w:type="character" w:styleId="Finomhivatkozs">
    <w:name w:val="Subtle Reference"/>
    <w:basedOn w:val="Bekezdsalapbettpusa"/>
    <w:uiPriority w:val="31"/>
    <w:qFormat/>
    <w:rsid w:val="005A5CD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85FB6-0A26-4740-80EE-A3390FDC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1724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2</cp:revision>
  <cp:lastPrinted>2018-12-05T10:00:00Z</cp:lastPrinted>
  <dcterms:created xsi:type="dcterms:W3CDTF">2023-11-09T10:05:00Z</dcterms:created>
  <dcterms:modified xsi:type="dcterms:W3CDTF">2023-11-09T10:05:00Z</dcterms:modified>
</cp:coreProperties>
</file>